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C1" w:rsidRPr="00F4396E" w:rsidRDefault="00455941" w:rsidP="00443DC1">
      <w:pPr>
        <w:pStyle w:val="1"/>
        <w:jc w:val="left"/>
        <w:rPr>
          <w:rFonts w:cs="Arial"/>
          <w:b/>
          <w:sz w:val="24"/>
          <w:szCs w:val="24"/>
        </w:rPr>
      </w:pPr>
      <w:bookmarkStart w:id="0" w:name="_Toc470593390"/>
      <w:r w:rsidRPr="00B64550">
        <w:rPr>
          <w:rFonts w:cs="Arial"/>
          <w:b/>
          <w:sz w:val="24"/>
          <w:szCs w:val="24"/>
        </w:rPr>
        <w:t>БРИФ</w:t>
      </w:r>
      <w:r w:rsidR="00443DC1" w:rsidRPr="00B64550">
        <w:rPr>
          <w:rFonts w:cs="Arial"/>
          <w:b/>
          <w:sz w:val="24"/>
          <w:szCs w:val="24"/>
        </w:rPr>
        <w:t xml:space="preserve"> НА </w:t>
      </w:r>
      <w:bookmarkEnd w:id="0"/>
      <w:r w:rsidR="00611279">
        <w:rPr>
          <w:rFonts w:cs="Arial"/>
          <w:b/>
          <w:sz w:val="24"/>
          <w:szCs w:val="24"/>
        </w:rPr>
        <w:t>Поисковую оптимизацию (</w:t>
      </w:r>
      <w:r w:rsidR="00611279">
        <w:rPr>
          <w:rFonts w:cs="Arial"/>
          <w:b/>
          <w:sz w:val="24"/>
          <w:szCs w:val="24"/>
          <w:lang w:val="en-US"/>
        </w:rPr>
        <w:t>seo</w:t>
      </w:r>
      <w:r w:rsidR="00611279" w:rsidRPr="00F4396E">
        <w:rPr>
          <w:rFonts w:cs="Arial"/>
          <w:b/>
          <w:sz w:val="24"/>
          <w:szCs w:val="24"/>
        </w:rPr>
        <w:t>)</w:t>
      </w:r>
    </w:p>
    <w:p w:rsidR="00632EAD" w:rsidRPr="007D441D" w:rsidRDefault="00632EAD" w:rsidP="00632E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Д</w:t>
      </w:r>
      <w:r w:rsidRPr="00C10FE9">
        <w:rPr>
          <w:rFonts w:cs="Arial"/>
          <w:sz w:val="20"/>
          <w:szCs w:val="20"/>
        </w:rPr>
        <w:t>анный опросный лис</w:t>
      </w:r>
      <w:r>
        <w:rPr>
          <w:rFonts w:cs="Arial"/>
          <w:sz w:val="20"/>
          <w:szCs w:val="20"/>
        </w:rPr>
        <w:t xml:space="preserve">т поможет более четко понять цели и задачи </w:t>
      </w:r>
      <w:r w:rsidR="008A1FB4">
        <w:rPr>
          <w:rFonts w:cs="Arial"/>
          <w:sz w:val="20"/>
          <w:szCs w:val="20"/>
        </w:rPr>
        <w:t xml:space="preserve">поисковой оптимизации </w:t>
      </w:r>
      <w:r w:rsidR="00B64550">
        <w:rPr>
          <w:rFonts w:cs="Arial"/>
          <w:sz w:val="20"/>
          <w:szCs w:val="20"/>
        </w:rPr>
        <w:t>интернет-</w:t>
      </w:r>
      <w:r>
        <w:rPr>
          <w:rFonts w:cs="Arial"/>
          <w:sz w:val="20"/>
          <w:szCs w:val="20"/>
        </w:rPr>
        <w:t xml:space="preserve">проекта. </w:t>
      </w:r>
      <w:r>
        <w:rPr>
          <w:rFonts w:cs="Arial"/>
          <w:sz w:val="20"/>
          <w:szCs w:val="20"/>
        </w:rPr>
        <w:br/>
      </w:r>
    </w:p>
    <w:p w:rsidR="00443DC1" w:rsidRPr="007465D0" w:rsidRDefault="00443DC1" w:rsidP="00443DC1">
      <w:pPr>
        <w:rPr>
          <w:rFonts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443DC1" w:rsidRPr="007465D0" w:rsidTr="004559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443DC1" w:rsidRPr="007465D0" w:rsidRDefault="00443DC1" w:rsidP="006C740C">
            <w:pPr>
              <w:pStyle w:val="a0"/>
              <w:rPr>
                <w:rFonts w:ascii="Arial Black" w:hAnsi="Arial Black"/>
                <w:b/>
                <w:bCs/>
              </w:rPr>
            </w:pPr>
            <w:r w:rsidRPr="007465D0">
              <w:rPr>
                <w:rFonts w:ascii="Arial Black" w:hAnsi="Arial Black"/>
                <w:b/>
                <w:bCs/>
              </w:rPr>
              <w:t>Клиент</w:t>
            </w:r>
            <w:r w:rsidRPr="007465D0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443DC1" w:rsidRPr="007465D0" w:rsidRDefault="00443DC1" w:rsidP="006C740C">
            <w:pPr>
              <w:pStyle w:val="a0"/>
            </w:pPr>
          </w:p>
        </w:tc>
      </w:tr>
      <w:tr w:rsidR="00443DC1" w:rsidRPr="007465D0" w:rsidTr="004559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443DC1" w:rsidRPr="007465D0" w:rsidRDefault="00443DC1" w:rsidP="006C740C">
            <w:pPr>
              <w:pStyle w:val="a0"/>
              <w:rPr>
                <w:rFonts w:ascii="Arial Black" w:hAnsi="Arial Black"/>
                <w:b/>
                <w:bCs/>
                <w:lang w:val="en-US"/>
              </w:rPr>
            </w:pPr>
            <w:r w:rsidRPr="007465D0">
              <w:rPr>
                <w:rFonts w:ascii="Arial Black" w:hAnsi="Arial Black"/>
                <w:b/>
                <w:bCs/>
              </w:rPr>
              <w:t>Дата</w:t>
            </w:r>
            <w:r w:rsidRPr="007465D0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443DC1" w:rsidRPr="007465D0" w:rsidRDefault="00443DC1" w:rsidP="006C740C">
            <w:pPr>
              <w:pStyle w:val="a0"/>
            </w:pPr>
          </w:p>
        </w:tc>
      </w:tr>
      <w:tr w:rsidR="00443DC1" w:rsidRPr="007465D0" w:rsidTr="004559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443DC1" w:rsidRPr="007465D0" w:rsidRDefault="00443DC1" w:rsidP="006C740C">
            <w:pPr>
              <w:pStyle w:val="a0"/>
              <w:rPr>
                <w:rFonts w:ascii="Arial Black" w:hAnsi="Arial Black"/>
                <w:b/>
                <w:bCs/>
                <w:lang w:val="en-US"/>
              </w:rPr>
            </w:pPr>
            <w:r w:rsidRPr="007465D0">
              <w:rPr>
                <w:rFonts w:ascii="Arial Black" w:hAnsi="Arial Black"/>
                <w:b/>
                <w:bCs/>
              </w:rPr>
              <w:t>Контактное лицо</w:t>
            </w:r>
            <w:r w:rsidRPr="007465D0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443DC1" w:rsidRPr="007465D0" w:rsidRDefault="00443DC1" w:rsidP="006C740C">
            <w:pPr>
              <w:pStyle w:val="a0"/>
            </w:pPr>
          </w:p>
        </w:tc>
      </w:tr>
      <w:tr w:rsidR="00443DC1" w:rsidRPr="007465D0" w:rsidTr="004559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443DC1" w:rsidRPr="007465D0" w:rsidRDefault="00443DC1" w:rsidP="006C740C">
            <w:pPr>
              <w:pStyle w:val="a0"/>
              <w:rPr>
                <w:rFonts w:ascii="Arial Black" w:hAnsi="Arial Black"/>
                <w:b/>
                <w:bCs/>
                <w:lang w:val="en-US"/>
              </w:rPr>
            </w:pPr>
            <w:r w:rsidRPr="007465D0">
              <w:rPr>
                <w:rFonts w:ascii="Arial Black" w:hAnsi="Arial Black"/>
                <w:b/>
                <w:bCs/>
              </w:rPr>
              <w:t>Телефоны</w:t>
            </w:r>
            <w:r w:rsidRPr="007465D0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443DC1" w:rsidRPr="007465D0" w:rsidRDefault="00443DC1" w:rsidP="006C740C">
            <w:pPr>
              <w:pStyle w:val="a0"/>
            </w:pPr>
          </w:p>
        </w:tc>
      </w:tr>
      <w:tr w:rsidR="00443DC1" w:rsidRPr="007465D0" w:rsidTr="004559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443DC1" w:rsidRPr="007465D0" w:rsidRDefault="00443DC1" w:rsidP="00AA2E80">
            <w:pPr>
              <w:pStyle w:val="a0"/>
              <w:tabs>
                <w:tab w:val="left" w:pos="2400"/>
              </w:tabs>
              <w:rPr>
                <w:rFonts w:ascii="Arial Black" w:hAnsi="Arial Black"/>
                <w:b/>
                <w:bCs/>
                <w:lang w:val="en-US"/>
              </w:rPr>
            </w:pPr>
            <w:r w:rsidRPr="007465D0">
              <w:rPr>
                <w:rFonts w:ascii="Arial Black" w:hAnsi="Arial Black"/>
                <w:b/>
                <w:bCs/>
                <w:lang w:val="en-US"/>
              </w:rPr>
              <w:t>E – mail:</w:t>
            </w:r>
            <w:r w:rsidR="00AA2E80">
              <w:rPr>
                <w:rFonts w:ascii="Arial Black" w:hAnsi="Arial Black"/>
                <w:b/>
                <w:bCs/>
                <w:lang w:val="en-US"/>
              </w:rPr>
              <w:tab/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443DC1" w:rsidRPr="007465D0" w:rsidRDefault="00443DC1" w:rsidP="006C740C">
            <w:pPr>
              <w:pStyle w:val="a0"/>
            </w:pPr>
          </w:p>
        </w:tc>
      </w:tr>
      <w:tr w:rsidR="00AA2E80" w:rsidRPr="007465D0" w:rsidTr="00AA2E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AA2E80" w:rsidRPr="00AA2E80" w:rsidRDefault="00AA2E80" w:rsidP="00AA2E80">
            <w:pPr>
              <w:pStyle w:val="a0"/>
              <w:tabs>
                <w:tab w:val="left" w:pos="2400"/>
              </w:tabs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Сайт:</w:t>
            </w:r>
          </w:p>
        </w:tc>
        <w:tc>
          <w:tcPr>
            <w:tcW w:w="5528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AA2E80" w:rsidRPr="007465D0" w:rsidRDefault="00AA2E80" w:rsidP="00AA2E80">
            <w:pPr>
              <w:pStyle w:val="a0"/>
            </w:pPr>
          </w:p>
        </w:tc>
      </w:tr>
    </w:tbl>
    <w:p w:rsidR="002779EE" w:rsidRPr="007465D0" w:rsidRDefault="002779EE" w:rsidP="00424347">
      <w:pPr>
        <w:pStyle w:val="a0"/>
      </w:pPr>
    </w:p>
    <w:p w:rsidR="00424347" w:rsidRPr="007465D0" w:rsidRDefault="00ED3486" w:rsidP="00062C81">
      <w:pPr>
        <w:pStyle w:val="2"/>
      </w:pPr>
      <w:r w:rsidRPr="007465D0">
        <w:t xml:space="preserve">1. </w:t>
      </w:r>
      <w:r w:rsidR="00455941" w:rsidRPr="007465D0">
        <w:t>ИНФОРМАЦИЯ</w:t>
      </w:r>
      <w:r w:rsidRPr="007465D0">
        <w:t xml:space="preserve"> О</w:t>
      </w:r>
      <w:r w:rsidR="008610BF" w:rsidRPr="007465D0">
        <w:t xml:space="preserve"> </w:t>
      </w:r>
      <w:r w:rsidR="00455941" w:rsidRPr="007465D0">
        <w:t>КОМПАНИИ</w:t>
      </w:r>
    </w:p>
    <w:tbl>
      <w:tblPr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75C33" w:rsidRPr="007465D0" w:rsidTr="00ED348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:rsidR="00A75C33" w:rsidRPr="007465D0" w:rsidRDefault="007465D0" w:rsidP="00B977F0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  <w:r w:rsidR="00B977F0">
              <w:rPr>
                <w:sz w:val="20"/>
                <w:szCs w:val="20"/>
              </w:rPr>
              <w:t>Полное название организации</w:t>
            </w:r>
          </w:p>
        </w:tc>
      </w:tr>
      <w:tr w:rsidR="00A75C33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A75C33" w:rsidRPr="007465D0" w:rsidRDefault="00B64550" w:rsidP="00B64550">
            <w:pPr>
              <w:pStyle w:val="a0"/>
            </w:pPr>
            <w:r>
              <w:t xml:space="preserve"> </w:t>
            </w:r>
          </w:p>
          <w:p w:rsidR="00C13E0E" w:rsidRPr="007465D0" w:rsidRDefault="005E70FF" w:rsidP="007939CB">
            <w:pPr>
              <w:pStyle w:val="a0"/>
            </w:pPr>
            <w:r>
              <w:br/>
            </w:r>
          </w:p>
        </w:tc>
      </w:tr>
      <w:tr w:rsidR="00A75C33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A75C33" w:rsidRPr="007465D0" w:rsidRDefault="007465D0" w:rsidP="00AC6891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="007568D2">
              <w:rPr>
                <w:sz w:val="20"/>
                <w:szCs w:val="20"/>
              </w:rPr>
              <w:t>О</w:t>
            </w:r>
            <w:r w:rsidR="001C0163" w:rsidRPr="007465D0">
              <w:rPr>
                <w:sz w:val="20"/>
                <w:szCs w:val="20"/>
              </w:rPr>
              <w:t>писание основных продуктов</w:t>
            </w:r>
            <w:r w:rsidR="00AC6891" w:rsidRPr="007465D0">
              <w:rPr>
                <w:sz w:val="20"/>
                <w:szCs w:val="20"/>
              </w:rPr>
              <w:t>/</w:t>
            </w:r>
            <w:r w:rsidR="001C0163" w:rsidRPr="007465D0">
              <w:rPr>
                <w:sz w:val="20"/>
                <w:szCs w:val="20"/>
              </w:rPr>
              <w:t>услуг</w:t>
            </w:r>
          </w:p>
        </w:tc>
      </w:tr>
      <w:tr w:rsidR="00A75C33" w:rsidRPr="007465D0" w:rsidTr="00ED348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072" w:type="dxa"/>
            <w:shd w:val="clear" w:color="auto" w:fill="FFFFFF"/>
          </w:tcPr>
          <w:p w:rsidR="00A75C33" w:rsidRPr="007465D0" w:rsidRDefault="00A75C33" w:rsidP="00B64550">
            <w:pPr>
              <w:pStyle w:val="a0"/>
              <w:ind w:left="34"/>
            </w:pPr>
          </w:p>
          <w:p w:rsidR="00C13E0E" w:rsidRPr="007465D0" w:rsidRDefault="00C13E0E" w:rsidP="007939CB">
            <w:pPr>
              <w:pStyle w:val="a0"/>
            </w:pPr>
          </w:p>
          <w:p w:rsidR="00C13E0E" w:rsidRPr="007465D0" w:rsidRDefault="005E70FF" w:rsidP="007939CB">
            <w:pPr>
              <w:pStyle w:val="a0"/>
            </w:pPr>
            <w:r>
              <w:br/>
            </w:r>
          </w:p>
        </w:tc>
      </w:tr>
    </w:tbl>
    <w:p w:rsidR="00424347" w:rsidRPr="00C00A15" w:rsidRDefault="005C52BC" w:rsidP="00062C81">
      <w:pPr>
        <w:pStyle w:val="2"/>
        <w:rPr>
          <w:lang w:val="en-US"/>
        </w:rPr>
      </w:pPr>
      <w:r>
        <w:t>2</w:t>
      </w:r>
      <w:r w:rsidR="00ED3486" w:rsidRPr="007465D0">
        <w:t xml:space="preserve">. </w:t>
      </w:r>
      <w:r w:rsidR="00FC4B13">
        <w:t>ПОИСКОВОЕ ПРОДВИЖЕНИЕ</w:t>
      </w:r>
      <w:r w:rsidR="00C00A15">
        <w:t xml:space="preserve"> (</w:t>
      </w:r>
      <w:r w:rsidR="00C00A15">
        <w:rPr>
          <w:lang w:val="en-US"/>
        </w:rPr>
        <w:t>SEO)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24347" w:rsidRPr="007465D0" w:rsidTr="00ED348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072" w:type="dxa"/>
            <w:shd w:val="clear" w:color="auto" w:fill="FFFFFF"/>
          </w:tcPr>
          <w:p w:rsidR="00424347" w:rsidRPr="007465D0" w:rsidRDefault="005C52BC" w:rsidP="00C00A15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0A15">
              <w:rPr>
                <w:sz w:val="20"/>
                <w:szCs w:val="20"/>
              </w:rPr>
              <w:t>.1</w:t>
            </w:r>
            <w:r w:rsidR="007465D0">
              <w:rPr>
                <w:sz w:val="20"/>
                <w:szCs w:val="20"/>
              </w:rPr>
              <w:t xml:space="preserve">. </w:t>
            </w:r>
            <w:r w:rsidR="002779EE" w:rsidRPr="007465D0">
              <w:rPr>
                <w:sz w:val="20"/>
                <w:szCs w:val="20"/>
              </w:rPr>
              <w:t xml:space="preserve">Каких целей Вы хотите достичь с помощью </w:t>
            </w:r>
            <w:r w:rsidR="00C00A15">
              <w:rPr>
                <w:sz w:val="20"/>
                <w:szCs w:val="20"/>
              </w:rPr>
              <w:t>поисковой оптимизации</w:t>
            </w:r>
            <w:r w:rsidR="00E6368C" w:rsidRPr="007465D0">
              <w:rPr>
                <w:sz w:val="20"/>
                <w:szCs w:val="20"/>
              </w:rPr>
              <w:t>?</w:t>
            </w:r>
          </w:p>
        </w:tc>
      </w:tr>
      <w:tr w:rsidR="00424347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424347" w:rsidRPr="007465D0" w:rsidRDefault="00424347" w:rsidP="007939CB">
            <w:pPr>
              <w:pStyle w:val="a0"/>
            </w:pPr>
          </w:p>
          <w:p w:rsidR="00DF10D0" w:rsidRPr="007465D0" w:rsidRDefault="00857E49" w:rsidP="007939CB">
            <w:pPr>
              <w:pStyle w:val="a0"/>
            </w:pPr>
            <w:r w:rsidRPr="007465D0">
              <w:br/>
            </w:r>
            <w:r w:rsidRPr="007465D0">
              <w:br/>
            </w:r>
          </w:p>
        </w:tc>
      </w:tr>
      <w:tr w:rsidR="00DF10D0" w:rsidRPr="007465D0" w:rsidTr="00ED348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072" w:type="dxa"/>
            <w:shd w:val="clear" w:color="auto" w:fill="FFFFFF"/>
          </w:tcPr>
          <w:p w:rsidR="00C00A15" w:rsidRPr="000A3C8B" w:rsidRDefault="000A3C8B" w:rsidP="000A3C8B">
            <w:pPr>
              <w:pStyle w:val="a0"/>
              <w:rPr>
                <w:b/>
              </w:rPr>
            </w:pPr>
            <w:r>
              <w:rPr>
                <w:b/>
              </w:rPr>
              <w:t>2.2. Занимались ли вы ранее продвижением своего проекта? Что не понравилось?</w:t>
            </w:r>
          </w:p>
        </w:tc>
      </w:tr>
      <w:tr w:rsidR="00DF10D0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DF10D0" w:rsidRPr="007465D0" w:rsidRDefault="00DF10D0" w:rsidP="006A1D7B">
            <w:pPr>
              <w:pStyle w:val="a0"/>
            </w:pPr>
          </w:p>
          <w:p w:rsidR="00DF10D0" w:rsidRPr="007465D0" w:rsidRDefault="00ED3486" w:rsidP="006A1D7B">
            <w:pPr>
              <w:pStyle w:val="a0"/>
            </w:pPr>
            <w:r w:rsidRPr="007465D0">
              <w:br/>
            </w:r>
            <w:r w:rsidRPr="007465D0">
              <w:br/>
            </w:r>
          </w:p>
        </w:tc>
      </w:tr>
      <w:tr w:rsidR="00DF10D0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0A3C8B" w:rsidRDefault="000A3C8B" w:rsidP="000A3C8B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Есть ли у вас список ключевых фраз (поисковые запросы)?</w:t>
            </w:r>
          </w:p>
          <w:p w:rsidR="00F85B74" w:rsidRPr="000A3C8B" w:rsidRDefault="000A3C8B" w:rsidP="000A3C8B">
            <w:pPr>
              <w:pStyle w:val="a0"/>
            </w:pPr>
            <w:r w:rsidRPr="000A3C8B">
              <w:rPr>
                <w:i/>
                <w:color w:val="404040"/>
              </w:rPr>
              <w:t>Если есть – пожалуйста, укажите.</w:t>
            </w:r>
          </w:p>
        </w:tc>
      </w:tr>
      <w:tr w:rsidR="00DF10D0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DF10D0" w:rsidRPr="007465D0" w:rsidRDefault="00DF10D0" w:rsidP="006A1D7B">
            <w:pPr>
              <w:pStyle w:val="a0"/>
            </w:pPr>
          </w:p>
          <w:p w:rsidR="00DF10D0" w:rsidRPr="007465D0" w:rsidRDefault="00ED3486" w:rsidP="006A1D7B">
            <w:pPr>
              <w:pStyle w:val="a0"/>
            </w:pPr>
            <w:r w:rsidRPr="007465D0">
              <w:br/>
            </w:r>
            <w:r w:rsidRPr="007465D0">
              <w:br/>
            </w:r>
          </w:p>
        </w:tc>
      </w:tr>
      <w:tr w:rsidR="009201E8" w:rsidRPr="007465D0" w:rsidTr="009201E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1E8" w:rsidRDefault="005C52BC" w:rsidP="009201E8">
            <w:pPr>
              <w:pStyle w:val="a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9201E8">
              <w:rPr>
                <w:b/>
              </w:rPr>
              <w:t xml:space="preserve">.4. </w:t>
            </w:r>
            <w:r w:rsidR="00AA2E80" w:rsidRPr="00AA2E80">
              <w:rPr>
                <w:b/>
              </w:rPr>
              <w:t>Прямые конкуренты</w:t>
            </w:r>
          </w:p>
          <w:p w:rsidR="009201E8" w:rsidRPr="00AA2E80" w:rsidRDefault="00AA2E80" w:rsidP="0037194E">
            <w:pPr>
              <w:pStyle w:val="a0"/>
            </w:pPr>
            <w:r w:rsidRPr="00AA2E80">
              <w:rPr>
                <w:i/>
                <w:color w:val="404040"/>
              </w:rPr>
              <w:t>Необходимо указать прямых конкурентов в Вашем ценном сегменте. По возможности охарактеризуйте их сильные и слабые стороны. Укажите адреса сайтов.</w:t>
            </w:r>
          </w:p>
        </w:tc>
      </w:tr>
      <w:tr w:rsidR="009201E8" w:rsidRPr="007465D0" w:rsidTr="009201E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1E8" w:rsidRPr="007465D0" w:rsidRDefault="009201E8" w:rsidP="0037194E">
            <w:pPr>
              <w:pStyle w:val="a0"/>
            </w:pPr>
          </w:p>
          <w:p w:rsidR="009201E8" w:rsidRPr="007465D0" w:rsidRDefault="009201E8" w:rsidP="0037194E">
            <w:pPr>
              <w:pStyle w:val="a0"/>
            </w:pPr>
            <w:r w:rsidRPr="007465D0">
              <w:br/>
            </w:r>
            <w:r w:rsidRPr="007465D0">
              <w:br/>
            </w:r>
          </w:p>
        </w:tc>
      </w:tr>
      <w:tr w:rsidR="00AA2E80" w:rsidRPr="009201E8" w:rsidTr="00AA2E8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2E80" w:rsidRPr="00AA2E80" w:rsidRDefault="005C52BC" w:rsidP="00AA2E80">
            <w:pPr>
              <w:pStyle w:val="a0"/>
              <w:rPr>
                <w:b/>
              </w:rPr>
            </w:pPr>
            <w:r>
              <w:rPr>
                <w:b/>
              </w:rPr>
              <w:t>2</w:t>
            </w:r>
            <w:r w:rsidR="00AA2E80">
              <w:rPr>
                <w:b/>
              </w:rPr>
              <w:t>.5</w:t>
            </w:r>
            <w:r w:rsidR="00AA2E80" w:rsidRPr="00AA2E80">
              <w:rPr>
                <w:b/>
              </w:rPr>
              <w:t xml:space="preserve">. </w:t>
            </w:r>
            <w:r w:rsidRPr="005C52BC">
              <w:rPr>
                <w:b/>
              </w:rPr>
              <w:t>Покупатель продукта/услуги</w:t>
            </w:r>
          </w:p>
          <w:p w:rsidR="00AA2E80" w:rsidRPr="005C52BC" w:rsidRDefault="005C52BC" w:rsidP="00AA2E80">
            <w:pPr>
              <w:pStyle w:val="a0"/>
            </w:pPr>
            <w:r w:rsidRPr="005C52BC">
              <w:rPr>
                <w:i/>
                <w:color w:val="404040"/>
              </w:rPr>
              <w:t>Кто принимает решение о покупке продукта или услуги? Его социально-демографические характеристики (пол, возраст, доход, образование, стиль жизни)</w:t>
            </w:r>
          </w:p>
        </w:tc>
      </w:tr>
      <w:tr w:rsidR="00AA2E80" w:rsidRPr="007465D0" w:rsidTr="00AA2E8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2E80" w:rsidRPr="007465D0" w:rsidRDefault="00AA2E80" w:rsidP="00AA2E80">
            <w:pPr>
              <w:pStyle w:val="a0"/>
            </w:pPr>
          </w:p>
          <w:p w:rsidR="00AA2E80" w:rsidRPr="007465D0" w:rsidRDefault="00AA2E80" w:rsidP="00AA2E80">
            <w:pPr>
              <w:pStyle w:val="a0"/>
            </w:pPr>
            <w:r w:rsidRPr="007465D0">
              <w:br/>
            </w:r>
            <w:r w:rsidRPr="007465D0">
              <w:br/>
            </w:r>
          </w:p>
        </w:tc>
      </w:tr>
      <w:tr w:rsidR="005C52BC" w:rsidRPr="009201E8" w:rsidTr="005C52BC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52BC" w:rsidRPr="005C52BC" w:rsidRDefault="005C52BC" w:rsidP="00261C52">
            <w:pPr>
              <w:pStyle w:val="a0"/>
              <w:rPr>
                <w:b/>
              </w:rPr>
            </w:pPr>
            <w:r>
              <w:rPr>
                <w:b/>
              </w:rPr>
              <w:t>2</w:t>
            </w:r>
            <w:r w:rsidR="008463DD">
              <w:rPr>
                <w:b/>
              </w:rPr>
              <w:t>.6</w:t>
            </w:r>
            <w:r w:rsidRPr="005C52BC">
              <w:rPr>
                <w:b/>
              </w:rPr>
              <w:t>. Ежемесячный бюджет (возможны ориентировочные рамки от и до):</w:t>
            </w:r>
          </w:p>
          <w:p w:rsidR="005C52BC" w:rsidRPr="005C52BC" w:rsidRDefault="005C52BC" w:rsidP="00261C52">
            <w:pPr>
              <w:pStyle w:val="a0"/>
              <w:rPr>
                <w:i/>
              </w:rPr>
            </w:pPr>
            <w:r w:rsidRPr="005C52BC">
              <w:rPr>
                <w:i/>
              </w:rPr>
              <w:t>Например: 50 - 100 тыс. руб., 100 - 200 тыс. руб., более 200 тыс. руб. и т.д.</w:t>
            </w:r>
          </w:p>
          <w:p w:rsidR="005C52BC" w:rsidRPr="009201E8" w:rsidRDefault="005C52BC" w:rsidP="00261C52">
            <w:pPr>
              <w:pStyle w:val="a0"/>
            </w:pPr>
          </w:p>
        </w:tc>
      </w:tr>
      <w:tr w:rsidR="005C52BC" w:rsidRPr="007465D0" w:rsidTr="005C52BC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52BC" w:rsidRPr="007465D0" w:rsidRDefault="005C52BC" w:rsidP="00261C52">
            <w:pPr>
              <w:pStyle w:val="a0"/>
            </w:pPr>
          </w:p>
          <w:p w:rsidR="005C52BC" w:rsidRPr="007465D0" w:rsidRDefault="005C52BC" w:rsidP="00261C52">
            <w:pPr>
              <w:pStyle w:val="a0"/>
            </w:pPr>
            <w:r w:rsidRPr="007465D0">
              <w:br/>
            </w:r>
            <w:r w:rsidRPr="007465D0">
              <w:br/>
            </w:r>
          </w:p>
        </w:tc>
      </w:tr>
    </w:tbl>
    <w:p w:rsidR="00DF10D0" w:rsidRPr="007465D0" w:rsidRDefault="00DF10D0" w:rsidP="00DF10D0">
      <w:pPr>
        <w:pStyle w:val="a0"/>
      </w:pPr>
    </w:p>
    <w:p w:rsidR="002779EE" w:rsidRPr="007465D0" w:rsidRDefault="002779EE" w:rsidP="00424347">
      <w:pPr>
        <w:pStyle w:val="a0"/>
      </w:pPr>
    </w:p>
    <w:p w:rsidR="00C13E0E" w:rsidRPr="007465D0" w:rsidRDefault="005C52BC" w:rsidP="00062C81">
      <w:pPr>
        <w:pStyle w:val="2"/>
      </w:pPr>
      <w:r>
        <w:t>3</w:t>
      </w:r>
      <w:r w:rsidR="00ED3486" w:rsidRPr="007465D0">
        <w:t xml:space="preserve">. </w:t>
      </w:r>
      <w:r w:rsidR="00C13E0E" w:rsidRPr="007465D0">
        <w:t>ДОПОЛНИТЕЛЬНАЯ ИНФОРМАЦИЯ</w:t>
      </w:r>
      <w:r w:rsidR="00C13E0E" w:rsidRPr="007465D0">
        <w:tab/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13E0E" w:rsidRPr="007465D0" w:rsidTr="00ED348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:rsidR="00C13E0E" w:rsidRPr="007465D0" w:rsidRDefault="005C52BC" w:rsidP="006C740C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428E">
              <w:rPr>
                <w:sz w:val="20"/>
                <w:szCs w:val="20"/>
              </w:rPr>
              <w:t xml:space="preserve">.1. </w:t>
            </w:r>
            <w:r w:rsidR="00E577F7">
              <w:rPr>
                <w:sz w:val="20"/>
                <w:szCs w:val="20"/>
              </w:rPr>
              <w:t>Л</w:t>
            </w:r>
            <w:r w:rsidR="00C13E0E" w:rsidRPr="007465D0">
              <w:rPr>
                <w:sz w:val="20"/>
                <w:szCs w:val="20"/>
              </w:rPr>
              <w:t>юбая полезная в работе над проектом информация</w:t>
            </w:r>
          </w:p>
        </w:tc>
      </w:tr>
      <w:tr w:rsidR="00C13E0E" w:rsidRPr="007465D0" w:rsidTr="005E70FF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9072" w:type="dxa"/>
          </w:tcPr>
          <w:p w:rsidR="00C13E0E" w:rsidRPr="007465D0" w:rsidRDefault="00C13E0E" w:rsidP="006C740C">
            <w:pPr>
              <w:pStyle w:val="a0"/>
            </w:pPr>
          </w:p>
          <w:p w:rsidR="00B64550" w:rsidRDefault="00ED3486" w:rsidP="00297D1B">
            <w:pPr>
              <w:pStyle w:val="a0"/>
            </w:pPr>
            <w:r w:rsidRPr="007465D0">
              <w:br/>
            </w:r>
            <w:r w:rsidRPr="007465D0">
              <w:br/>
            </w:r>
            <w:r w:rsidR="005E70FF">
              <w:br/>
            </w:r>
            <w:r w:rsidR="005E70FF">
              <w:br/>
            </w:r>
          </w:p>
          <w:p w:rsidR="00030ED3" w:rsidRPr="007465D0" w:rsidRDefault="005E70FF" w:rsidP="00297D1B">
            <w:pPr>
              <w:pStyle w:val="a0"/>
            </w:pPr>
            <w:r>
              <w:br/>
            </w:r>
            <w:r>
              <w:br/>
            </w:r>
          </w:p>
        </w:tc>
      </w:tr>
    </w:tbl>
    <w:p w:rsidR="00176515" w:rsidRPr="007465D0" w:rsidRDefault="00176515">
      <w:pPr>
        <w:rPr>
          <w:rFonts w:cs="Arial"/>
          <w:sz w:val="20"/>
          <w:szCs w:val="20"/>
        </w:rPr>
      </w:pPr>
    </w:p>
    <w:p w:rsidR="00FE56EC" w:rsidRPr="007465D0" w:rsidRDefault="00FE56EC">
      <w:pPr>
        <w:rPr>
          <w:rFonts w:cs="Arial"/>
          <w:sz w:val="20"/>
          <w:szCs w:val="20"/>
        </w:rPr>
      </w:pPr>
    </w:p>
    <w:p w:rsidR="00FE56EC" w:rsidRPr="007465D0" w:rsidRDefault="00FE56EC">
      <w:pPr>
        <w:rPr>
          <w:rFonts w:cs="Arial"/>
          <w:b/>
          <w:sz w:val="20"/>
          <w:szCs w:val="20"/>
        </w:rPr>
      </w:pPr>
    </w:p>
    <w:p w:rsidR="00FE56EC" w:rsidRPr="007465D0" w:rsidRDefault="00FE56EC">
      <w:pPr>
        <w:rPr>
          <w:rFonts w:cs="Arial"/>
          <w:b/>
          <w:sz w:val="20"/>
          <w:szCs w:val="20"/>
        </w:rPr>
      </w:pPr>
    </w:p>
    <w:sectPr w:rsidR="00FE56EC" w:rsidRPr="007465D0" w:rsidSect="00F4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9" w:right="1134" w:bottom="1134" w:left="1701" w:header="0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93" w:rsidRDefault="00B52493">
      <w:r>
        <w:separator/>
      </w:r>
    </w:p>
  </w:endnote>
  <w:endnote w:type="continuationSeparator" w:id="0">
    <w:p w:rsidR="00B52493" w:rsidRDefault="00B5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80" w:rsidRDefault="00AA2E80" w:rsidP="007E50E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2E80" w:rsidRDefault="00AA2E80" w:rsidP="0062086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80" w:rsidRPr="00857E49" w:rsidRDefault="00AA2E80" w:rsidP="00D273B6">
    <w:pPr>
      <w:pStyle w:val="a4"/>
      <w:framePr w:w="1666" w:h="436" w:hRule="exact" w:wrap="around" w:vAnchor="text" w:hAnchor="page" w:x="9376" w:y="203"/>
      <w:jc w:val="center"/>
      <w:rPr>
        <w:rStyle w:val="a7"/>
        <w:rFonts w:ascii="Arial Narrow" w:hAnsi="Arial Narrow"/>
        <w:color w:val="7F7F7F"/>
        <w:sz w:val="20"/>
        <w:szCs w:val="20"/>
      </w:rPr>
    </w:pPr>
    <w:r w:rsidRPr="00297D1B">
      <w:rPr>
        <w:rStyle w:val="a7"/>
        <w:rFonts w:ascii="Arial Narrow" w:hAnsi="Arial Narrow"/>
        <w:color w:val="7F7F7F"/>
        <w:sz w:val="20"/>
        <w:szCs w:val="20"/>
      </w:rPr>
      <w:t xml:space="preserve"> </w:t>
    </w:r>
    <w:r>
      <w:rPr>
        <w:rStyle w:val="a7"/>
        <w:rFonts w:ascii="Arial Narrow" w:hAnsi="Arial Narrow"/>
        <w:color w:val="7F7F7F"/>
        <w:sz w:val="20"/>
        <w:szCs w:val="20"/>
      </w:rPr>
      <w:t xml:space="preserve">     </w:t>
    </w:r>
    <w:r w:rsidRPr="00297D1B">
      <w:rPr>
        <w:rStyle w:val="a7"/>
        <w:rFonts w:ascii="Arial Narrow" w:hAnsi="Arial Narrow"/>
        <w:color w:val="7F7F7F"/>
        <w:sz w:val="20"/>
        <w:szCs w:val="20"/>
      </w:rPr>
      <w:t xml:space="preserve">    </w:t>
    </w:r>
    <w:r w:rsidRPr="00297D1B">
      <w:rPr>
        <w:rStyle w:val="a7"/>
        <w:rFonts w:ascii="Arial Narrow" w:hAnsi="Arial Narrow"/>
        <w:color w:val="7F7F7F"/>
        <w:sz w:val="20"/>
        <w:szCs w:val="20"/>
      </w:rPr>
      <w:br/>
    </w:r>
    <w:r>
      <w:rPr>
        <w:rStyle w:val="a7"/>
        <w:rFonts w:ascii="Arial Narrow" w:hAnsi="Arial Narrow"/>
        <w:color w:val="7F7F7F"/>
        <w:sz w:val="20"/>
        <w:szCs w:val="20"/>
        <w:lang w:val="en-US"/>
      </w:rPr>
      <w:t xml:space="preserve">   </w:t>
    </w:r>
    <w:r w:rsidRPr="00857E49">
      <w:rPr>
        <w:rStyle w:val="a7"/>
        <w:rFonts w:ascii="Arial Narrow" w:hAnsi="Arial Narrow"/>
        <w:color w:val="7F7F7F"/>
        <w:sz w:val="20"/>
        <w:szCs w:val="20"/>
      </w:rPr>
      <w:t>Страница</w:t>
    </w:r>
    <w:r w:rsidRPr="00297D1B">
      <w:rPr>
        <w:rStyle w:val="a7"/>
        <w:rFonts w:ascii="Arial Narrow" w:hAnsi="Arial Narrow"/>
        <w:color w:val="7F7F7F"/>
        <w:sz w:val="20"/>
        <w:szCs w:val="20"/>
      </w:rPr>
      <w:t xml:space="preserve">  </w:t>
    </w:r>
    <w:r w:rsidRPr="00857E49">
      <w:rPr>
        <w:rStyle w:val="a7"/>
        <w:rFonts w:ascii="Arial Narrow" w:hAnsi="Arial Narrow"/>
        <w:color w:val="7F7F7F"/>
        <w:sz w:val="20"/>
        <w:szCs w:val="20"/>
      </w:rPr>
      <w:fldChar w:fldCharType="begin"/>
    </w:r>
    <w:r w:rsidRPr="00857E49">
      <w:rPr>
        <w:rStyle w:val="a7"/>
        <w:rFonts w:ascii="Arial Narrow" w:hAnsi="Arial Narrow"/>
        <w:color w:val="7F7F7F"/>
        <w:sz w:val="20"/>
        <w:szCs w:val="20"/>
        <w:lang w:val="en-US"/>
      </w:rPr>
      <w:instrText>PAGE</w:instrText>
    </w:r>
    <w:r w:rsidRPr="00297D1B">
      <w:rPr>
        <w:rStyle w:val="a7"/>
        <w:rFonts w:ascii="Arial Narrow" w:hAnsi="Arial Narrow"/>
        <w:color w:val="7F7F7F"/>
        <w:sz w:val="20"/>
        <w:szCs w:val="20"/>
      </w:rPr>
      <w:instrText xml:space="preserve">  </w:instrText>
    </w:r>
    <w:r w:rsidRPr="00857E49">
      <w:rPr>
        <w:rStyle w:val="a7"/>
        <w:rFonts w:ascii="Arial Narrow" w:hAnsi="Arial Narrow"/>
        <w:color w:val="7F7F7F"/>
        <w:sz w:val="20"/>
        <w:szCs w:val="20"/>
      </w:rPr>
      <w:fldChar w:fldCharType="separate"/>
    </w:r>
    <w:r w:rsidR="006B5D83">
      <w:rPr>
        <w:rStyle w:val="a7"/>
        <w:rFonts w:ascii="Arial Narrow" w:hAnsi="Arial Narrow"/>
        <w:noProof/>
        <w:color w:val="7F7F7F"/>
        <w:sz w:val="20"/>
        <w:szCs w:val="20"/>
        <w:lang w:val="en-US"/>
      </w:rPr>
      <w:t>1</w:t>
    </w:r>
    <w:r w:rsidRPr="00857E49">
      <w:rPr>
        <w:rStyle w:val="a7"/>
        <w:rFonts w:ascii="Arial Narrow" w:hAnsi="Arial Narrow"/>
        <w:color w:val="7F7F7F"/>
        <w:sz w:val="20"/>
        <w:szCs w:val="20"/>
      </w:rPr>
      <w:fldChar w:fldCharType="end"/>
    </w:r>
  </w:p>
  <w:p w:rsidR="00AA2E80" w:rsidRPr="00D273B6" w:rsidRDefault="00AA2E80" w:rsidP="002D2225">
    <w:pPr>
      <w:pStyle w:val="a6"/>
      <w:ind w:right="360"/>
      <w:rPr>
        <w:rFonts w:ascii="Arial Narrow" w:hAnsi="Arial Narrow"/>
        <w:color w:val="000000"/>
        <w:sz w:val="20"/>
        <w:szCs w:val="20"/>
      </w:rPr>
    </w:pPr>
    <w:r w:rsidRPr="00A279C3">
      <w:rPr>
        <w:rFonts w:ascii="Arial Narrow" w:hAnsi="Arial Narrow"/>
        <w:color w:val="505050"/>
        <w:sz w:val="16"/>
        <w:szCs w:val="16"/>
      </w:rPr>
      <w:t xml:space="preserve">           </w:t>
    </w:r>
    <w:r w:rsidRPr="00A279C3">
      <w:rPr>
        <w:rFonts w:ascii="Arial Narrow" w:hAnsi="Arial Narrow"/>
        <w:color w:val="505050"/>
        <w:sz w:val="16"/>
        <w:szCs w:val="16"/>
      </w:rPr>
      <w:br/>
      <w:t xml:space="preserve">  </w:t>
    </w:r>
    <w:bookmarkStart w:id="1" w:name="_GoBack"/>
    <w:r w:rsidR="00F4396E" w:rsidRPr="00126EFD">
      <w:rPr>
        <w:rFonts w:cs="Arial"/>
        <w:sz w:val="18"/>
        <w:szCs w:val="18"/>
      </w:rPr>
      <w:fldChar w:fldCharType="begin"/>
    </w:r>
    <w:r w:rsidR="00F4396E" w:rsidRPr="00126EFD">
      <w:rPr>
        <w:rFonts w:cs="Arial"/>
        <w:sz w:val="18"/>
        <w:szCs w:val="18"/>
      </w:rPr>
      <w:instrText xml:space="preserve"> HYPERLINK "https://mehed.pro/" </w:instrText>
    </w:r>
    <w:r w:rsidR="00F4396E" w:rsidRPr="00126EFD">
      <w:rPr>
        <w:rFonts w:cs="Arial"/>
        <w:sz w:val="18"/>
        <w:szCs w:val="18"/>
      </w:rPr>
      <w:fldChar w:fldCharType="separate"/>
    </w:r>
    <w:r w:rsidR="00F4396E" w:rsidRPr="00126EFD">
      <w:rPr>
        <w:rStyle w:val="a8"/>
        <w:rFonts w:cs="Arial"/>
        <w:color w:val="auto"/>
        <w:sz w:val="18"/>
        <w:szCs w:val="18"/>
        <w:u w:val="none"/>
      </w:rPr>
      <w:t>mStudio</w:t>
    </w:r>
    <w:r w:rsidR="00F4396E" w:rsidRPr="00126EFD">
      <w:rPr>
        <w:rFonts w:cs="Arial"/>
        <w:sz w:val="18"/>
        <w:szCs w:val="18"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AF" w:rsidRDefault="002E35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93" w:rsidRDefault="00B52493">
      <w:r>
        <w:separator/>
      </w:r>
    </w:p>
  </w:footnote>
  <w:footnote w:type="continuationSeparator" w:id="0">
    <w:p w:rsidR="00B52493" w:rsidRDefault="00B5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80" w:rsidRDefault="00AA2E80" w:rsidP="009C1DA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2E80" w:rsidRDefault="00AA2E80" w:rsidP="00DE03D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80" w:rsidRPr="00297D1B" w:rsidRDefault="006B5D83" w:rsidP="002E35AF">
    <w:pPr>
      <w:pStyle w:val="a4"/>
      <w:tabs>
        <w:tab w:val="clear" w:pos="9355"/>
      </w:tabs>
      <w:ind w:left="-1701" w:right="-1134"/>
      <w:rPr>
        <w:sz w:val="20"/>
        <w:szCs w:val="20"/>
        <w:lang w:val="en-US"/>
      </w:rPr>
    </w:pPr>
    <w:r w:rsidRPr="004F2ABC">
      <w:rPr>
        <w:noProof/>
      </w:rPr>
      <w:drawing>
        <wp:inline distT="0" distB="0" distL="0" distR="0">
          <wp:extent cx="7545705" cy="2083435"/>
          <wp:effectExtent l="0" t="0" r="0" b="0"/>
          <wp:docPr id="182" name="Рисунок 456" descr="C:\Users\dechi\Desktop\facebook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56" descr="C:\Users\dechi\Desktop\facebook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208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AF" w:rsidRDefault="002E35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E826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5B"/>
    <w:rsid w:val="00015271"/>
    <w:rsid w:val="00030ED3"/>
    <w:rsid w:val="00062C81"/>
    <w:rsid w:val="00074786"/>
    <w:rsid w:val="0008713C"/>
    <w:rsid w:val="000A14D4"/>
    <w:rsid w:val="000A3C8B"/>
    <w:rsid w:val="000D5817"/>
    <w:rsid w:val="000E1CF5"/>
    <w:rsid w:val="000E6C45"/>
    <w:rsid w:val="001066F1"/>
    <w:rsid w:val="001268BD"/>
    <w:rsid w:val="00147EF4"/>
    <w:rsid w:val="00176515"/>
    <w:rsid w:val="001A1F03"/>
    <w:rsid w:val="001C0163"/>
    <w:rsid w:val="001C32AE"/>
    <w:rsid w:val="001D392D"/>
    <w:rsid w:val="001E0EE8"/>
    <w:rsid w:val="001F4D44"/>
    <w:rsid w:val="002050C1"/>
    <w:rsid w:val="002263B8"/>
    <w:rsid w:val="00234DE3"/>
    <w:rsid w:val="00235671"/>
    <w:rsid w:val="00261726"/>
    <w:rsid w:val="00261C52"/>
    <w:rsid w:val="002779EE"/>
    <w:rsid w:val="00277D52"/>
    <w:rsid w:val="00297D1B"/>
    <w:rsid w:val="002A031B"/>
    <w:rsid w:val="002B2B55"/>
    <w:rsid w:val="002C1557"/>
    <w:rsid w:val="002D0ADE"/>
    <w:rsid w:val="002D2225"/>
    <w:rsid w:val="002D6194"/>
    <w:rsid w:val="002E35AF"/>
    <w:rsid w:val="003326FF"/>
    <w:rsid w:val="00335967"/>
    <w:rsid w:val="00341457"/>
    <w:rsid w:val="0037194E"/>
    <w:rsid w:val="00384163"/>
    <w:rsid w:val="003B3F41"/>
    <w:rsid w:val="003D22FE"/>
    <w:rsid w:val="003E0F7F"/>
    <w:rsid w:val="004175E9"/>
    <w:rsid w:val="00424347"/>
    <w:rsid w:val="00425386"/>
    <w:rsid w:val="00426AD4"/>
    <w:rsid w:val="00443DC1"/>
    <w:rsid w:val="00455941"/>
    <w:rsid w:val="00464CE8"/>
    <w:rsid w:val="004B296D"/>
    <w:rsid w:val="004C1D7A"/>
    <w:rsid w:val="004C7C2B"/>
    <w:rsid w:val="005112F4"/>
    <w:rsid w:val="00525ADD"/>
    <w:rsid w:val="005528F1"/>
    <w:rsid w:val="00555C52"/>
    <w:rsid w:val="005566E1"/>
    <w:rsid w:val="005A4EEF"/>
    <w:rsid w:val="005B36D9"/>
    <w:rsid w:val="005C52BC"/>
    <w:rsid w:val="005E70FF"/>
    <w:rsid w:val="0060522E"/>
    <w:rsid w:val="00611279"/>
    <w:rsid w:val="0062086A"/>
    <w:rsid w:val="00632EAD"/>
    <w:rsid w:val="006400FE"/>
    <w:rsid w:val="00650904"/>
    <w:rsid w:val="006A1D7B"/>
    <w:rsid w:val="006A1F36"/>
    <w:rsid w:val="006B5D83"/>
    <w:rsid w:val="006C740C"/>
    <w:rsid w:val="006E23F1"/>
    <w:rsid w:val="006E7457"/>
    <w:rsid w:val="00725D8E"/>
    <w:rsid w:val="007465D0"/>
    <w:rsid w:val="007568D2"/>
    <w:rsid w:val="00764D3A"/>
    <w:rsid w:val="007939CB"/>
    <w:rsid w:val="007E50E2"/>
    <w:rsid w:val="007F4B0C"/>
    <w:rsid w:val="00802C32"/>
    <w:rsid w:val="00816C08"/>
    <w:rsid w:val="008217B7"/>
    <w:rsid w:val="008463DD"/>
    <w:rsid w:val="00857E49"/>
    <w:rsid w:val="008610BF"/>
    <w:rsid w:val="00890C60"/>
    <w:rsid w:val="008A1FB4"/>
    <w:rsid w:val="008C7D31"/>
    <w:rsid w:val="009201E8"/>
    <w:rsid w:val="009311EA"/>
    <w:rsid w:val="00931ED2"/>
    <w:rsid w:val="00955684"/>
    <w:rsid w:val="009871D6"/>
    <w:rsid w:val="009B39E1"/>
    <w:rsid w:val="009C1DA0"/>
    <w:rsid w:val="009E1503"/>
    <w:rsid w:val="00A12CEF"/>
    <w:rsid w:val="00A279C3"/>
    <w:rsid w:val="00A400AB"/>
    <w:rsid w:val="00A75C33"/>
    <w:rsid w:val="00A76CFF"/>
    <w:rsid w:val="00A92CAE"/>
    <w:rsid w:val="00AA2E80"/>
    <w:rsid w:val="00AA358C"/>
    <w:rsid w:val="00AC6891"/>
    <w:rsid w:val="00AE5542"/>
    <w:rsid w:val="00AF0292"/>
    <w:rsid w:val="00B52493"/>
    <w:rsid w:val="00B64550"/>
    <w:rsid w:val="00B7427A"/>
    <w:rsid w:val="00B7623F"/>
    <w:rsid w:val="00B80C14"/>
    <w:rsid w:val="00B84B46"/>
    <w:rsid w:val="00B977F0"/>
    <w:rsid w:val="00BA2ED4"/>
    <w:rsid w:val="00BC7D73"/>
    <w:rsid w:val="00BE6BEB"/>
    <w:rsid w:val="00C00A15"/>
    <w:rsid w:val="00C0384A"/>
    <w:rsid w:val="00C10FE9"/>
    <w:rsid w:val="00C13E0E"/>
    <w:rsid w:val="00C21A64"/>
    <w:rsid w:val="00C45881"/>
    <w:rsid w:val="00C71403"/>
    <w:rsid w:val="00C85F0E"/>
    <w:rsid w:val="00CA0248"/>
    <w:rsid w:val="00CF5644"/>
    <w:rsid w:val="00D13EF7"/>
    <w:rsid w:val="00D273B6"/>
    <w:rsid w:val="00D359BE"/>
    <w:rsid w:val="00D4745B"/>
    <w:rsid w:val="00D61D54"/>
    <w:rsid w:val="00D74E2D"/>
    <w:rsid w:val="00DE03D7"/>
    <w:rsid w:val="00DE715F"/>
    <w:rsid w:val="00DF10D0"/>
    <w:rsid w:val="00DF3B5B"/>
    <w:rsid w:val="00E577F7"/>
    <w:rsid w:val="00E6368C"/>
    <w:rsid w:val="00EA52BF"/>
    <w:rsid w:val="00EB0B92"/>
    <w:rsid w:val="00EC428E"/>
    <w:rsid w:val="00EC7016"/>
    <w:rsid w:val="00ED3486"/>
    <w:rsid w:val="00EF45E4"/>
    <w:rsid w:val="00F10475"/>
    <w:rsid w:val="00F4396E"/>
    <w:rsid w:val="00F45AD7"/>
    <w:rsid w:val="00F507DE"/>
    <w:rsid w:val="00F85B74"/>
    <w:rsid w:val="00FB4E9A"/>
    <w:rsid w:val="00FC4B13"/>
    <w:rsid w:val="00FC5A49"/>
    <w:rsid w:val="00FE02BC"/>
    <w:rsid w:val="00FE03EE"/>
    <w:rsid w:val="00FE0500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1521A9"/>
  <w15:chartTrackingRefBased/>
  <w15:docId w15:val="{217C618F-5BEE-491F-BFC5-2A9A6EE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EB"/>
    <w:rPr>
      <w:rFonts w:ascii="Arial" w:hAnsi="Arial" w:cs="Century Gothic"/>
      <w:bCs/>
      <w:sz w:val="22"/>
      <w:szCs w:val="24"/>
    </w:rPr>
  </w:style>
  <w:style w:type="paragraph" w:styleId="1">
    <w:name w:val="heading 1"/>
    <w:basedOn w:val="a0"/>
    <w:next w:val="a0"/>
    <w:qFormat/>
    <w:rsid w:val="00424347"/>
    <w:pPr>
      <w:keepNext/>
      <w:keepLines/>
      <w:spacing w:before="360" w:after="240"/>
      <w:outlineLvl w:val="0"/>
    </w:pPr>
    <w:rPr>
      <w:rFonts w:ascii="Arial Black" w:hAnsi="Arial Black" w:cs="Arial Black"/>
      <w:caps/>
      <w:sz w:val="22"/>
      <w:szCs w:val="22"/>
    </w:rPr>
  </w:style>
  <w:style w:type="paragraph" w:styleId="2">
    <w:name w:val="heading 2"/>
    <w:basedOn w:val="a0"/>
    <w:next w:val="a0"/>
    <w:qFormat/>
    <w:rsid w:val="00424347"/>
    <w:pPr>
      <w:keepNext/>
      <w:keepLines/>
      <w:shd w:val="clear" w:color="auto" w:fill="C0C0C0"/>
      <w:spacing w:before="240" w:after="240"/>
      <w:outlineLvl w:val="1"/>
    </w:pPr>
    <w:rPr>
      <w:rFonts w:ascii="Arial Black" w:hAnsi="Arial Black" w:cs="Arial Black"/>
    </w:rPr>
  </w:style>
  <w:style w:type="paragraph" w:styleId="4">
    <w:name w:val="heading 4"/>
    <w:basedOn w:val="a"/>
    <w:next w:val="a"/>
    <w:qFormat/>
    <w:rsid w:val="000D5817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uiPriority w:val="99"/>
    <w:rsid w:val="00D4745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4745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2086A"/>
  </w:style>
  <w:style w:type="character" w:styleId="a8">
    <w:name w:val="Hyperlink"/>
    <w:rsid w:val="009871D6"/>
    <w:rPr>
      <w:color w:val="0000FF"/>
      <w:u w:val="single"/>
    </w:rPr>
  </w:style>
  <w:style w:type="table" w:styleId="a9">
    <w:name w:val="Table Grid"/>
    <w:basedOn w:val="a2"/>
    <w:rsid w:val="00BE6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E6BEB"/>
    <w:rPr>
      <w:rFonts w:ascii="Verdana" w:hAnsi="Verdana" w:cs="Times New Roman"/>
      <w:bCs w:val="0"/>
      <w:sz w:val="17"/>
      <w:szCs w:val="17"/>
    </w:rPr>
  </w:style>
  <w:style w:type="paragraph" w:styleId="a0">
    <w:name w:val="Body Text"/>
    <w:basedOn w:val="a"/>
    <w:link w:val="ab"/>
    <w:rsid w:val="00424347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Cs w:val="0"/>
      <w:sz w:val="20"/>
      <w:szCs w:val="20"/>
    </w:rPr>
  </w:style>
  <w:style w:type="paragraph" w:customStyle="1" w:styleId="TableHeader">
    <w:name w:val="Table Header"/>
    <w:basedOn w:val="a0"/>
    <w:rsid w:val="00424347"/>
    <w:pPr>
      <w:spacing w:before="120" w:after="60"/>
      <w:jc w:val="center"/>
    </w:pPr>
    <w:rPr>
      <w:b/>
      <w:bCs/>
      <w:sz w:val="16"/>
      <w:szCs w:val="16"/>
    </w:rPr>
  </w:style>
  <w:style w:type="paragraph" w:styleId="ac">
    <w:name w:val="Balloon Text"/>
    <w:basedOn w:val="a"/>
    <w:semiHidden/>
    <w:rsid w:val="004175E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0A14D4"/>
    <w:rPr>
      <w:rFonts w:ascii="Arial" w:hAnsi="Arial" w:cs="Century Gothic"/>
      <w:bCs/>
      <w:sz w:val="22"/>
      <w:szCs w:val="24"/>
    </w:rPr>
  </w:style>
  <w:style w:type="character" w:styleId="ad">
    <w:name w:val="FollowedHyperlink"/>
    <w:rsid w:val="00A279C3"/>
    <w:rPr>
      <w:color w:val="800080"/>
      <w:u w:val="single"/>
    </w:rPr>
  </w:style>
  <w:style w:type="character" w:customStyle="1" w:styleId="ab">
    <w:name w:val="Основной текст Знак"/>
    <w:link w:val="a0"/>
    <w:rsid w:val="00B977F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8946-D582-4D61-82D9-E34F8088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Business Reklama</Company>
  <LinksUpToDate>false</LinksUpToDate>
  <CharactersWithSpaces>1217</CharactersWithSpaces>
  <SharedDoc>false</SharedDoc>
  <HLinks>
    <vt:vector size="6" baseType="variant">
      <vt:variant>
        <vt:i4>6422590</vt:i4>
      </vt:variant>
      <vt:variant>
        <vt:i4>7</vt:i4>
      </vt:variant>
      <vt:variant>
        <vt:i4>0</vt:i4>
      </vt:variant>
      <vt:variant>
        <vt:i4>5</vt:i4>
      </vt:variant>
      <vt:variant>
        <vt:lpwstr>https://mehed.pro/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Сергей Бесшабашнов</dc:creator>
  <cp:keywords/>
  <dc:description>www.businessreklama.ru</dc:description>
  <cp:lastModifiedBy>dechi</cp:lastModifiedBy>
  <cp:revision>2</cp:revision>
  <cp:lastPrinted>2006-07-09T14:40:00Z</cp:lastPrinted>
  <dcterms:created xsi:type="dcterms:W3CDTF">2018-11-06T19:28:00Z</dcterms:created>
  <dcterms:modified xsi:type="dcterms:W3CDTF">2018-11-06T19:28:00Z</dcterms:modified>
</cp:coreProperties>
</file>