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C1" w:rsidRPr="0057297B" w:rsidRDefault="00455941" w:rsidP="00443DC1">
      <w:pPr>
        <w:pStyle w:val="1"/>
        <w:jc w:val="left"/>
        <w:rPr>
          <w:rStyle w:val="ae"/>
        </w:rPr>
      </w:pPr>
      <w:bookmarkStart w:id="0" w:name="_Toc470593390"/>
      <w:r w:rsidRPr="00B64550">
        <w:rPr>
          <w:rFonts w:cs="Arial"/>
          <w:b/>
          <w:sz w:val="24"/>
          <w:szCs w:val="24"/>
        </w:rPr>
        <w:t>БРИФ</w:t>
      </w:r>
      <w:r w:rsidR="00443DC1" w:rsidRPr="00B64550">
        <w:rPr>
          <w:rFonts w:cs="Arial"/>
          <w:b/>
          <w:sz w:val="24"/>
          <w:szCs w:val="24"/>
        </w:rPr>
        <w:t xml:space="preserve"> НА РАЗРАБОТКУ САЙТА</w:t>
      </w:r>
      <w:bookmarkEnd w:id="0"/>
    </w:p>
    <w:p w:rsidR="00632EAD" w:rsidRPr="007D441D" w:rsidRDefault="00632EAD" w:rsidP="00632E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Д</w:t>
      </w:r>
      <w:r w:rsidRPr="00C10FE9">
        <w:rPr>
          <w:rFonts w:cs="Arial"/>
          <w:sz w:val="20"/>
          <w:szCs w:val="20"/>
        </w:rPr>
        <w:t>анный опросный лис</w:t>
      </w:r>
      <w:r>
        <w:rPr>
          <w:rFonts w:cs="Arial"/>
          <w:sz w:val="20"/>
          <w:szCs w:val="20"/>
        </w:rPr>
        <w:t xml:space="preserve">т поможет более четко понять цели и задачи </w:t>
      </w:r>
      <w:r w:rsidR="00B64550">
        <w:rPr>
          <w:rFonts w:cs="Arial"/>
          <w:sz w:val="20"/>
          <w:szCs w:val="20"/>
        </w:rPr>
        <w:t>интернет-</w:t>
      </w:r>
      <w:r>
        <w:rPr>
          <w:rFonts w:cs="Arial"/>
          <w:sz w:val="20"/>
          <w:szCs w:val="20"/>
        </w:rPr>
        <w:t xml:space="preserve">проекта. </w:t>
      </w:r>
      <w:r>
        <w:rPr>
          <w:rFonts w:cs="Arial"/>
          <w:sz w:val="20"/>
          <w:szCs w:val="20"/>
        </w:rPr>
        <w:br/>
      </w:r>
    </w:p>
    <w:p w:rsidR="00443DC1" w:rsidRPr="007465D0" w:rsidRDefault="00443DC1" w:rsidP="00443DC1">
      <w:pPr>
        <w:rPr>
          <w:rFonts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443DC1" w:rsidRPr="007465D0" w:rsidTr="004559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443DC1" w:rsidRPr="007465D0" w:rsidRDefault="00443DC1" w:rsidP="006C740C">
            <w:pPr>
              <w:pStyle w:val="a0"/>
              <w:rPr>
                <w:rFonts w:ascii="Arial Black" w:hAnsi="Arial Black"/>
                <w:b/>
                <w:bCs/>
              </w:rPr>
            </w:pPr>
            <w:r w:rsidRPr="007465D0">
              <w:rPr>
                <w:rFonts w:ascii="Arial Black" w:hAnsi="Arial Black"/>
                <w:b/>
                <w:bCs/>
              </w:rPr>
              <w:t>Клиент</w:t>
            </w:r>
            <w:r w:rsidRPr="007465D0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443DC1" w:rsidRPr="007465D0" w:rsidRDefault="00443DC1" w:rsidP="006C740C">
            <w:pPr>
              <w:pStyle w:val="a0"/>
            </w:pPr>
          </w:p>
        </w:tc>
      </w:tr>
      <w:tr w:rsidR="00443DC1" w:rsidRPr="007465D0" w:rsidTr="004559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443DC1" w:rsidRPr="007465D0" w:rsidRDefault="00443DC1" w:rsidP="006C740C">
            <w:pPr>
              <w:pStyle w:val="a0"/>
              <w:rPr>
                <w:rFonts w:ascii="Arial Black" w:hAnsi="Arial Black"/>
                <w:b/>
                <w:bCs/>
                <w:lang w:val="en-US"/>
              </w:rPr>
            </w:pPr>
            <w:r w:rsidRPr="007465D0">
              <w:rPr>
                <w:rFonts w:ascii="Arial Black" w:hAnsi="Arial Black"/>
                <w:b/>
                <w:bCs/>
              </w:rPr>
              <w:t>Дата</w:t>
            </w:r>
            <w:r w:rsidRPr="007465D0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443DC1" w:rsidRPr="007465D0" w:rsidRDefault="00443DC1" w:rsidP="006C740C">
            <w:pPr>
              <w:pStyle w:val="a0"/>
            </w:pPr>
          </w:p>
        </w:tc>
      </w:tr>
      <w:tr w:rsidR="00443DC1" w:rsidRPr="007465D0" w:rsidTr="004559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443DC1" w:rsidRPr="007465D0" w:rsidRDefault="00443DC1" w:rsidP="006C740C">
            <w:pPr>
              <w:pStyle w:val="a0"/>
              <w:rPr>
                <w:rFonts w:ascii="Arial Black" w:hAnsi="Arial Black"/>
                <w:b/>
                <w:bCs/>
                <w:lang w:val="en-US"/>
              </w:rPr>
            </w:pPr>
            <w:r w:rsidRPr="007465D0">
              <w:rPr>
                <w:rFonts w:ascii="Arial Black" w:hAnsi="Arial Black"/>
                <w:b/>
                <w:bCs/>
              </w:rPr>
              <w:t>Контактное лицо</w:t>
            </w:r>
            <w:r w:rsidRPr="007465D0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443DC1" w:rsidRPr="007465D0" w:rsidRDefault="00443DC1" w:rsidP="006C740C">
            <w:pPr>
              <w:pStyle w:val="a0"/>
            </w:pPr>
          </w:p>
        </w:tc>
      </w:tr>
      <w:tr w:rsidR="00443DC1" w:rsidRPr="007465D0" w:rsidTr="004559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443DC1" w:rsidRPr="007465D0" w:rsidRDefault="00443DC1" w:rsidP="006C740C">
            <w:pPr>
              <w:pStyle w:val="a0"/>
              <w:rPr>
                <w:rFonts w:ascii="Arial Black" w:hAnsi="Arial Black"/>
                <w:b/>
                <w:bCs/>
                <w:lang w:val="en-US"/>
              </w:rPr>
            </w:pPr>
            <w:r w:rsidRPr="007465D0">
              <w:rPr>
                <w:rFonts w:ascii="Arial Black" w:hAnsi="Arial Black"/>
                <w:b/>
                <w:bCs/>
              </w:rPr>
              <w:t>Телефоны</w:t>
            </w:r>
            <w:r w:rsidRPr="007465D0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443DC1" w:rsidRPr="007465D0" w:rsidRDefault="00443DC1" w:rsidP="006C740C">
            <w:pPr>
              <w:pStyle w:val="a0"/>
            </w:pPr>
          </w:p>
        </w:tc>
      </w:tr>
      <w:tr w:rsidR="00443DC1" w:rsidRPr="007465D0" w:rsidTr="004559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443DC1" w:rsidRPr="007465D0" w:rsidRDefault="00443DC1" w:rsidP="006C740C">
            <w:pPr>
              <w:pStyle w:val="a0"/>
              <w:rPr>
                <w:rFonts w:ascii="Arial Black" w:hAnsi="Arial Black"/>
                <w:b/>
                <w:bCs/>
                <w:lang w:val="en-US"/>
              </w:rPr>
            </w:pPr>
            <w:r w:rsidRPr="007465D0">
              <w:rPr>
                <w:rFonts w:ascii="Arial Black" w:hAnsi="Arial Black"/>
                <w:b/>
                <w:bCs/>
                <w:lang w:val="en-US"/>
              </w:rPr>
              <w:t>E – mail: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443DC1" w:rsidRPr="007465D0" w:rsidRDefault="00443DC1" w:rsidP="006C740C">
            <w:pPr>
              <w:pStyle w:val="a0"/>
            </w:pPr>
          </w:p>
        </w:tc>
      </w:tr>
      <w:tr w:rsidR="00017EA8" w:rsidRPr="007465D0" w:rsidTr="00017E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017EA8" w:rsidRPr="00017EA8" w:rsidRDefault="00017EA8" w:rsidP="00583778">
            <w:pPr>
              <w:pStyle w:val="a0"/>
              <w:rPr>
                <w:rFonts w:ascii="Arial Black" w:hAnsi="Arial Black"/>
                <w:b/>
                <w:bCs/>
                <w:lang w:val="en-US"/>
              </w:rPr>
            </w:pPr>
            <w:r>
              <w:rPr>
                <w:rFonts w:ascii="Arial Black" w:hAnsi="Arial Black"/>
                <w:b/>
                <w:bCs/>
                <w:lang w:val="en-US"/>
              </w:rPr>
              <w:t>Сайт:</w:t>
            </w:r>
          </w:p>
        </w:tc>
        <w:tc>
          <w:tcPr>
            <w:tcW w:w="5528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017EA8" w:rsidRPr="007465D0" w:rsidRDefault="00017EA8" w:rsidP="00583778">
            <w:pPr>
              <w:pStyle w:val="a0"/>
            </w:pPr>
          </w:p>
        </w:tc>
      </w:tr>
    </w:tbl>
    <w:p w:rsidR="002779EE" w:rsidRPr="007465D0" w:rsidRDefault="002779EE" w:rsidP="00424347">
      <w:pPr>
        <w:pStyle w:val="a0"/>
      </w:pPr>
    </w:p>
    <w:p w:rsidR="00424347" w:rsidRPr="007465D0" w:rsidRDefault="00ED3486" w:rsidP="00062C81">
      <w:pPr>
        <w:pStyle w:val="2"/>
      </w:pPr>
      <w:r w:rsidRPr="007465D0">
        <w:t xml:space="preserve">1. </w:t>
      </w:r>
      <w:r w:rsidR="00455941" w:rsidRPr="007465D0">
        <w:t>ИНФОРМАЦИЯ</w:t>
      </w:r>
      <w:r w:rsidRPr="007465D0">
        <w:t xml:space="preserve"> О</w:t>
      </w:r>
      <w:r w:rsidR="008610BF" w:rsidRPr="007465D0">
        <w:t xml:space="preserve"> </w:t>
      </w:r>
      <w:r w:rsidR="00455941" w:rsidRPr="007465D0">
        <w:t>КОМПАНИИ</w:t>
      </w:r>
    </w:p>
    <w:tbl>
      <w:tblPr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75C33" w:rsidRPr="007465D0" w:rsidTr="00ED348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:rsidR="00A75C33" w:rsidRPr="007465D0" w:rsidRDefault="007465D0" w:rsidP="00B977F0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  <w:r w:rsidR="00B977F0">
              <w:rPr>
                <w:sz w:val="20"/>
                <w:szCs w:val="20"/>
              </w:rPr>
              <w:t>Полное название организации</w:t>
            </w:r>
          </w:p>
        </w:tc>
      </w:tr>
      <w:tr w:rsidR="00A75C33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A75C33" w:rsidRPr="007465D0" w:rsidRDefault="00A75C33" w:rsidP="00B64550">
            <w:pPr>
              <w:pStyle w:val="a0"/>
            </w:pPr>
          </w:p>
          <w:p w:rsidR="00C13E0E" w:rsidRPr="007465D0" w:rsidRDefault="005E70FF" w:rsidP="007939CB">
            <w:pPr>
              <w:pStyle w:val="a0"/>
            </w:pPr>
            <w:r>
              <w:br/>
            </w:r>
          </w:p>
        </w:tc>
      </w:tr>
      <w:tr w:rsidR="00A75C33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A75C33" w:rsidRPr="007465D0" w:rsidRDefault="007465D0" w:rsidP="00AC6891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="007568D2">
              <w:rPr>
                <w:sz w:val="20"/>
                <w:szCs w:val="20"/>
              </w:rPr>
              <w:t>О</w:t>
            </w:r>
            <w:r w:rsidR="001C0163" w:rsidRPr="007465D0">
              <w:rPr>
                <w:sz w:val="20"/>
                <w:szCs w:val="20"/>
              </w:rPr>
              <w:t>писание основных продуктов</w:t>
            </w:r>
            <w:r w:rsidR="00AC6891" w:rsidRPr="007465D0">
              <w:rPr>
                <w:sz w:val="20"/>
                <w:szCs w:val="20"/>
              </w:rPr>
              <w:t>/</w:t>
            </w:r>
            <w:r w:rsidR="001C0163" w:rsidRPr="007465D0">
              <w:rPr>
                <w:sz w:val="20"/>
                <w:szCs w:val="20"/>
              </w:rPr>
              <w:t>услуг</w:t>
            </w:r>
          </w:p>
        </w:tc>
      </w:tr>
      <w:tr w:rsidR="00A75C33" w:rsidRPr="007465D0" w:rsidTr="00ED348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072" w:type="dxa"/>
            <w:shd w:val="clear" w:color="auto" w:fill="FFFFFF"/>
          </w:tcPr>
          <w:p w:rsidR="00A75C33" w:rsidRPr="007465D0" w:rsidRDefault="00A75C33" w:rsidP="00B64550">
            <w:pPr>
              <w:pStyle w:val="a0"/>
              <w:ind w:left="34"/>
            </w:pPr>
          </w:p>
          <w:p w:rsidR="00C13E0E" w:rsidRPr="007465D0" w:rsidRDefault="00C13E0E" w:rsidP="007939CB">
            <w:pPr>
              <w:pStyle w:val="a0"/>
            </w:pPr>
          </w:p>
          <w:p w:rsidR="00C13E0E" w:rsidRPr="007465D0" w:rsidRDefault="00C13E0E" w:rsidP="007939CB">
            <w:pPr>
              <w:pStyle w:val="a0"/>
            </w:pPr>
          </w:p>
        </w:tc>
      </w:tr>
    </w:tbl>
    <w:p w:rsidR="00ED3486" w:rsidRDefault="00ED3486" w:rsidP="00ED3486">
      <w:pPr>
        <w:pStyle w:val="a0"/>
      </w:pPr>
    </w:p>
    <w:p w:rsidR="00C13E0E" w:rsidRPr="007465D0" w:rsidRDefault="00ED3486" w:rsidP="00062C81">
      <w:pPr>
        <w:pStyle w:val="2"/>
      </w:pPr>
      <w:r w:rsidRPr="007465D0">
        <w:t xml:space="preserve">2. </w:t>
      </w:r>
      <w:r w:rsidR="00C13E0E" w:rsidRPr="007465D0">
        <w:t>КОНКУРЕНТЫ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13E0E" w:rsidRPr="007465D0" w:rsidTr="00ED348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:rsidR="00C13E0E" w:rsidRPr="007465D0" w:rsidRDefault="007465D0" w:rsidP="00AC6891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="00C13E0E" w:rsidRPr="007465D0">
              <w:rPr>
                <w:sz w:val="20"/>
                <w:szCs w:val="20"/>
              </w:rPr>
              <w:t>Прямые конкуренты</w:t>
            </w:r>
            <w:r w:rsidR="00C13E0E" w:rsidRPr="007465D0">
              <w:rPr>
                <w:sz w:val="20"/>
                <w:szCs w:val="20"/>
              </w:rPr>
              <w:br/>
            </w:r>
            <w:r w:rsidR="00C13E0E" w:rsidRPr="007465D0">
              <w:rPr>
                <w:b w:val="0"/>
                <w:i/>
                <w:color w:val="404040"/>
                <w:sz w:val="20"/>
                <w:szCs w:val="20"/>
              </w:rPr>
              <w:t>Необходимо указать прямых конкурентов в Вашем ценном сегменте. По возможности охарактеризуйте их сильные и слабые стороны. Укажите адреса сайтов.</w:t>
            </w:r>
          </w:p>
        </w:tc>
      </w:tr>
      <w:tr w:rsidR="00C13E0E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C13E0E" w:rsidRPr="007465D0" w:rsidRDefault="00C13E0E" w:rsidP="006C740C">
            <w:pPr>
              <w:pStyle w:val="a0"/>
            </w:pPr>
          </w:p>
          <w:p w:rsidR="00C13E0E" w:rsidRPr="007465D0" w:rsidRDefault="00ED3486" w:rsidP="006C740C">
            <w:pPr>
              <w:pStyle w:val="a0"/>
            </w:pPr>
            <w:r w:rsidRPr="007465D0">
              <w:br/>
            </w:r>
          </w:p>
        </w:tc>
      </w:tr>
    </w:tbl>
    <w:p w:rsidR="009311EA" w:rsidRPr="007465D0" w:rsidRDefault="009311EA" w:rsidP="00424347">
      <w:pPr>
        <w:pStyle w:val="a0"/>
      </w:pPr>
    </w:p>
    <w:p w:rsidR="00C13E0E" w:rsidRPr="007465D0" w:rsidRDefault="00ED3486" w:rsidP="00062C81">
      <w:pPr>
        <w:pStyle w:val="2"/>
      </w:pPr>
      <w:r w:rsidRPr="007465D0">
        <w:t xml:space="preserve">3. </w:t>
      </w:r>
      <w:r w:rsidR="00C13E0E" w:rsidRPr="007465D0">
        <w:t>ЦЕЛЕВАЯ АУДИТОРИЯ</w:t>
      </w:r>
      <w:r w:rsidR="00C13E0E" w:rsidRPr="007465D0">
        <w:tab/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13E0E" w:rsidRPr="007465D0" w:rsidTr="007465D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9072" w:type="dxa"/>
            <w:shd w:val="clear" w:color="auto" w:fill="FFFFFF"/>
          </w:tcPr>
          <w:p w:rsidR="00C13E0E" w:rsidRPr="007465D0" w:rsidRDefault="007465D0" w:rsidP="00AC6891">
            <w:pPr>
              <w:pStyle w:val="TableHeader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="00C13E0E" w:rsidRPr="007465D0">
              <w:rPr>
                <w:sz w:val="20"/>
                <w:szCs w:val="20"/>
              </w:rPr>
              <w:t xml:space="preserve">Покупатель </w:t>
            </w:r>
            <w:r w:rsidR="00AC6891" w:rsidRPr="007465D0">
              <w:rPr>
                <w:sz w:val="20"/>
                <w:szCs w:val="20"/>
              </w:rPr>
              <w:t>продукта/услуги</w:t>
            </w:r>
            <w:r w:rsidR="00AC6891" w:rsidRPr="007465D0">
              <w:rPr>
                <w:sz w:val="20"/>
                <w:szCs w:val="20"/>
              </w:rPr>
              <w:br/>
            </w:r>
            <w:r w:rsidR="00C13E0E" w:rsidRPr="007465D0">
              <w:rPr>
                <w:b w:val="0"/>
                <w:i/>
                <w:color w:val="404040"/>
                <w:sz w:val="20"/>
                <w:szCs w:val="20"/>
              </w:rPr>
              <w:t xml:space="preserve">Кто принимает решение о покупке </w:t>
            </w:r>
            <w:r w:rsidR="00AC6891" w:rsidRPr="007465D0">
              <w:rPr>
                <w:b w:val="0"/>
                <w:i/>
                <w:color w:val="404040"/>
                <w:sz w:val="20"/>
                <w:szCs w:val="20"/>
              </w:rPr>
              <w:t>продукта или услуги</w:t>
            </w:r>
            <w:r w:rsidR="00C13E0E" w:rsidRPr="007465D0">
              <w:rPr>
                <w:b w:val="0"/>
                <w:i/>
                <w:color w:val="404040"/>
                <w:sz w:val="20"/>
                <w:szCs w:val="20"/>
              </w:rPr>
              <w:t>? Его социально-демографические характеристики (пол, возраст, доход, образование, стиль жизни)</w:t>
            </w:r>
          </w:p>
        </w:tc>
      </w:tr>
      <w:tr w:rsidR="00C13E0E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C13E0E" w:rsidRPr="007465D0" w:rsidRDefault="00C13E0E" w:rsidP="006C740C">
            <w:pPr>
              <w:pStyle w:val="a0"/>
            </w:pPr>
          </w:p>
          <w:p w:rsidR="00C13E0E" w:rsidRPr="007465D0" w:rsidRDefault="00C13E0E" w:rsidP="006C740C">
            <w:pPr>
              <w:pStyle w:val="a0"/>
            </w:pPr>
          </w:p>
          <w:p w:rsidR="00C13E0E" w:rsidRPr="007465D0" w:rsidRDefault="00C13E0E" w:rsidP="006C740C">
            <w:pPr>
              <w:pStyle w:val="a0"/>
            </w:pPr>
          </w:p>
          <w:p w:rsidR="00C13E0E" w:rsidRPr="007465D0" w:rsidRDefault="00C13E0E" w:rsidP="006C740C">
            <w:pPr>
              <w:pStyle w:val="a0"/>
            </w:pPr>
          </w:p>
        </w:tc>
      </w:tr>
    </w:tbl>
    <w:p w:rsidR="00C13E0E" w:rsidRPr="007465D0" w:rsidRDefault="00C13E0E" w:rsidP="00424347">
      <w:pPr>
        <w:pStyle w:val="a0"/>
      </w:pPr>
    </w:p>
    <w:p w:rsidR="00424347" w:rsidRPr="007465D0" w:rsidRDefault="00ED3486" w:rsidP="00062C81">
      <w:pPr>
        <w:pStyle w:val="2"/>
      </w:pPr>
      <w:r w:rsidRPr="007465D0">
        <w:t xml:space="preserve">4. </w:t>
      </w:r>
      <w:r w:rsidR="00D359BE" w:rsidRPr="007465D0">
        <w:t>ИНФОРМАЦИЯ О ИНТЕРНЕТ-ПРОЕКТЕ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24347" w:rsidRPr="007465D0" w:rsidTr="00ED348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:rsidR="00424347" w:rsidRPr="007465D0" w:rsidRDefault="007465D0" w:rsidP="007939CB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="002779EE" w:rsidRPr="007465D0">
              <w:rPr>
                <w:sz w:val="20"/>
                <w:szCs w:val="20"/>
              </w:rPr>
              <w:t>Что привело Вас к решению создать новый сайт (изменить существующий)?</w:t>
            </w:r>
          </w:p>
        </w:tc>
      </w:tr>
      <w:tr w:rsidR="00424347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424347" w:rsidRPr="007465D0" w:rsidRDefault="00424347" w:rsidP="007939CB">
            <w:pPr>
              <w:pStyle w:val="a0"/>
            </w:pPr>
          </w:p>
          <w:p w:rsidR="00DF10D0" w:rsidRDefault="00857E49" w:rsidP="007939CB">
            <w:pPr>
              <w:pStyle w:val="a0"/>
            </w:pPr>
            <w:r w:rsidRPr="007465D0">
              <w:br/>
            </w:r>
          </w:p>
          <w:p w:rsidR="00B64550" w:rsidRPr="007465D0" w:rsidRDefault="00B64550" w:rsidP="007939CB">
            <w:pPr>
              <w:pStyle w:val="a0"/>
            </w:pPr>
          </w:p>
        </w:tc>
      </w:tr>
      <w:tr w:rsidR="00424347" w:rsidRPr="007465D0" w:rsidTr="00ED348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072" w:type="dxa"/>
            <w:shd w:val="clear" w:color="auto" w:fill="FFFFFF"/>
          </w:tcPr>
          <w:p w:rsidR="00424347" w:rsidRPr="007465D0" w:rsidRDefault="00EA2D8A" w:rsidP="007939CB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7465D0">
              <w:rPr>
                <w:sz w:val="20"/>
                <w:szCs w:val="20"/>
              </w:rPr>
              <w:t xml:space="preserve">. </w:t>
            </w:r>
            <w:r w:rsidR="002779EE" w:rsidRPr="007465D0">
              <w:rPr>
                <w:sz w:val="20"/>
                <w:szCs w:val="20"/>
              </w:rPr>
              <w:t>Какие основные задачи стоят перед разработчиком сайта?</w:t>
            </w:r>
          </w:p>
        </w:tc>
      </w:tr>
      <w:tr w:rsidR="00424347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424347" w:rsidRPr="007465D0" w:rsidRDefault="00424347" w:rsidP="007939CB">
            <w:pPr>
              <w:pStyle w:val="a0"/>
            </w:pPr>
          </w:p>
          <w:p w:rsidR="00030ED3" w:rsidRPr="007465D0" w:rsidRDefault="00030ED3" w:rsidP="007939CB">
            <w:pPr>
              <w:pStyle w:val="a0"/>
            </w:pPr>
          </w:p>
          <w:p w:rsidR="00030ED3" w:rsidRPr="007465D0" w:rsidRDefault="00030ED3" w:rsidP="007939CB">
            <w:pPr>
              <w:pStyle w:val="a0"/>
            </w:pPr>
          </w:p>
          <w:p w:rsidR="00424347" w:rsidRPr="007465D0" w:rsidRDefault="00424347" w:rsidP="007939CB">
            <w:pPr>
              <w:pStyle w:val="a0"/>
            </w:pPr>
          </w:p>
        </w:tc>
      </w:tr>
      <w:tr w:rsidR="00DF10D0" w:rsidRPr="007465D0" w:rsidTr="00ED348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:rsidR="00DF10D0" w:rsidRPr="007465D0" w:rsidRDefault="00EA2D8A" w:rsidP="00857E49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7465D0">
              <w:rPr>
                <w:sz w:val="20"/>
                <w:szCs w:val="20"/>
              </w:rPr>
              <w:t xml:space="preserve">. </w:t>
            </w:r>
            <w:r w:rsidR="00857E49" w:rsidRPr="007465D0">
              <w:rPr>
                <w:sz w:val="20"/>
                <w:szCs w:val="20"/>
              </w:rPr>
              <w:t xml:space="preserve">Напишите предварительную </w:t>
            </w:r>
            <w:r w:rsidR="00DF10D0" w:rsidRPr="007465D0">
              <w:rPr>
                <w:sz w:val="20"/>
                <w:szCs w:val="20"/>
              </w:rPr>
              <w:t xml:space="preserve">структуру сайта: основные разделы, подразделы. </w:t>
            </w:r>
            <w:r w:rsidR="00857E49" w:rsidRPr="007465D0">
              <w:rPr>
                <w:sz w:val="20"/>
                <w:szCs w:val="20"/>
              </w:rPr>
              <w:t>Кратко</w:t>
            </w:r>
            <w:r w:rsidR="00DF10D0" w:rsidRPr="007465D0">
              <w:rPr>
                <w:sz w:val="20"/>
                <w:szCs w:val="20"/>
              </w:rPr>
              <w:t xml:space="preserve"> опишите их функциональное назначение и дайте характеристику содержания каждого из разделов</w:t>
            </w:r>
            <w:r w:rsidR="00857E49" w:rsidRPr="007465D0">
              <w:rPr>
                <w:sz w:val="20"/>
                <w:szCs w:val="20"/>
              </w:rPr>
              <w:t>.</w:t>
            </w:r>
          </w:p>
        </w:tc>
      </w:tr>
      <w:tr w:rsidR="00DF10D0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DF10D0" w:rsidRPr="007465D0" w:rsidRDefault="00DF10D0" w:rsidP="006A1D7B">
            <w:pPr>
              <w:pStyle w:val="a0"/>
            </w:pPr>
            <w:bookmarkStart w:id="1" w:name="_GoBack"/>
          </w:p>
          <w:p w:rsidR="00DF10D0" w:rsidRPr="007465D0" w:rsidRDefault="00857E49" w:rsidP="006A1D7B">
            <w:pPr>
              <w:pStyle w:val="a0"/>
            </w:pPr>
            <w:r w:rsidRPr="007465D0">
              <w:br/>
            </w:r>
            <w:r w:rsidRPr="007465D0">
              <w:br/>
            </w:r>
          </w:p>
        </w:tc>
      </w:tr>
      <w:bookmarkEnd w:id="1"/>
      <w:tr w:rsidR="00DF10D0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F85B74" w:rsidRPr="007465D0" w:rsidRDefault="007465D0" w:rsidP="00583778">
            <w:pPr>
              <w:pStyle w:val="a0"/>
              <w:jc w:val="left"/>
              <w:rPr>
                <w:b/>
              </w:rPr>
            </w:pPr>
            <w:r>
              <w:rPr>
                <w:b/>
              </w:rPr>
              <w:t>4.</w:t>
            </w:r>
            <w:r w:rsidR="00EA2D8A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="00583778" w:rsidRPr="00583778">
              <w:rPr>
                <w:b/>
              </w:rPr>
              <w:t>Какие материалы у Вас у есть?</w:t>
            </w:r>
            <w:r w:rsidR="00583778">
              <w:br/>
            </w:r>
            <w:r w:rsidR="00583778" w:rsidRPr="00583778">
              <w:rPr>
                <w:i/>
              </w:rPr>
              <w:t>Логотип, знак, фирменный цвет, фирменный шрифт, фотографии, материалы, используемые при разработке другой рекламной продукции и т. д.?</w:t>
            </w:r>
          </w:p>
          <w:p w:rsidR="00BC7D73" w:rsidRPr="007465D0" w:rsidRDefault="00BC7D73" w:rsidP="00DF10D0">
            <w:pPr>
              <w:pStyle w:val="a0"/>
              <w:rPr>
                <w:b/>
              </w:rPr>
            </w:pPr>
          </w:p>
        </w:tc>
      </w:tr>
      <w:tr w:rsidR="00DF10D0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DF10D0" w:rsidRPr="007465D0" w:rsidRDefault="00DF10D0" w:rsidP="006A1D7B">
            <w:pPr>
              <w:pStyle w:val="a0"/>
            </w:pPr>
          </w:p>
          <w:p w:rsidR="0057297B" w:rsidRDefault="0057297B" w:rsidP="006A1D7B">
            <w:pPr>
              <w:pStyle w:val="a0"/>
            </w:pPr>
          </w:p>
          <w:p w:rsidR="005528F1" w:rsidRPr="007465D0" w:rsidRDefault="005528F1" w:rsidP="006A1D7B">
            <w:pPr>
              <w:pStyle w:val="a0"/>
            </w:pPr>
          </w:p>
        </w:tc>
      </w:tr>
      <w:tr w:rsidR="00DF10D0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583778" w:rsidRPr="007465D0" w:rsidRDefault="00EA2D8A" w:rsidP="00583778">
            <w:pPr>
              <w:pStyle w:val="a0"/>
              <w:rPr>
                <w:b/>
              </w:rPr>
            </w:pPr>
            <w:r>
              <w:rPr>
                <w:b/>
              </w:rPr>
              <w:t>4.5</w:t>
            </w:r>
            <w:r w:rsidR="00583778">
              <w:rPr>
                <w:b/>
              </w:rPr>
              <w:t xml:space="preserve">. </w:t>
            </w:r>
            <w:r w:rsidR="00583778" w:rsidRPr="007465D0">
              <w:rPr>
                <w:b/>
              </w:rPr>
              <w:t>Желаемые сроки разработки сайта</w:t>
            </w:r>
          </w:p>
          <w:p w:rsidR="00F85B74" w:rsidRPr="007465D0" w:rsidRDefault="00F85B74" w:rsidP="00DF10D0">
            <w:pPr>
              <w:pStyle w:val="a0"/>
              <w:rPr>
                <w:b/>
              </w:rPr>
            </w:pPr>
          </w:p>
        </w:tc>
      </w:tr>
      <w:tr w:rsidR="00DF10D0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DF10D0" w:rsidRPr="007465D0" w:rsidRDefault="00DF10D0" w:rsidP="006A1D7B">
            <w:pPr>
              <w:pStyle w:val="a0"/>
            </w:pPr>
          </w:p>
          <w:p w:rsidR="00DF10D0" w:rsidRPr="007465D0" w:rsidRDefault="00ED3486" w:rsidP="006A1D7B">
            <w:pPr>
              <w:pStyle w:val="a0"/>
            </w:pPr>
            <w:r w:rsidRPr="007465D0">
              <w:br/>
            </w:r>
          </w:p>
        </w:tc>
      </w:tr>
      <w:tr w:rsidR="00583778" w:rsidRPr="007465D0" w:rsidTr="0058377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3778" w:rsidRPr="00583778" w:rsidRDefault="00583778" w:rsidP="00583778">
            <w:pPr>
              <w:pStyle w:val="a0"/>
              <w:rPr>
                <w:b/>
              </w:rPr>
            </w:pPr>
            <w:r w:rsidRPr="00583778">
              <w:rPr>
                <w:b/>
              </w:rPr>
              <w:t>4.</w:t>
            </w:r>
            <w:r w:rsidR="00EA2D8A">
              <w:rPr>
                <w:b/>
              </w:rPr>
              <w:t>6</w:t>
            </w:r>
            <w:r w:rsidRPr="00583778">
              <w:rPr>
                <w:b/>
              </w:rPr>
              <w:t>. Бюджет проекта (возможны ориентировочные рамки от и до):</w:t>
            </w:r>
          </w:p>
          <w:p w:rsidR="00583778" w:rsidRPr="00583778" w:rsidRDefault="00583778" w:rsidP="00583778">
            <w:pPr>
              <w:pStyle w:val="a0"/>
            </w:pPr>
          </w:p>
        </w:tc>
      </w:tr>
      <w:tr w:rsidR="00583778" w:rsidRPr="007465D0" w:rsidTr="0058377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3778" w:rsidRPr="007465D0" w:rsidRDefault="00583778" w:rsidP="00583778">
            <w:pPr>
              <w:pStyle w:val="a0"/>
            </w:pPr>
            <w:r w:rsidRPr="007465D0">
              <w:br/>
            </w:r>
          </w:p>
        </w:tc>
      </w:tr>
    </w:tbl>
    <w:p w:rsidR="00583778" w:rsidRDefault="00583778" w:rsidP="00424347">
      <w:pPr>
        <w:pStyle w:val="a0"/>
      </w:pPr>
    </w:p>
    <w:p w:rsidR="00F507DE" w:rsidRPr="007465D0" w:rsidRDefault="00583778" w:rsidP="00062C81">
      <w:pPr>
        <w:pStyle w:val="2"/>
      </w:pPr>
      <w:r>
        <w:t>5</w:t>
      </w:r>
      <w:r w:rsidR="00ED3486" w:rsidRPr="007465D0">
        <w:t xml:space="preserve">. </w:t>
      </w:r>
      <w:r w:rsidR="00F507DE" w:rsidRPr="007465D0">
        <w:t>ОСНОВНЫЕ ТРЕБОВАНИЯ И ПОЖЕЛАНИЯ</w:t>
      </w:r>
      <w:r w:rsidR="00062C81" w:rsidRPr="007465D0">
        <w:t xml:space="preserve"> К ДИЗАЙНУ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F507DE" w:rsidRPr="007465D0" w:rsidTr="00ED348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:rsidR="00E577F7" w:rsidRPr="007465D0" w:rsidRDefault="00583778" w:rsidP="00E577F7">
            <w:pPr>
              <w:pStyle w:val="TableHeader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C428E">
              <w:rPr>
                <w:sz w:val="20"/>
                <w:szCs w:val="20"/>
              </w:rPr>
              <w:t xml:space="preserve">.1. </w:t>
            </w:r>
            <w:r w:rsidR="00E577F7">
              <w:rPr>
                <w:sz w:val="20"/>
                <w:szCs w:val="20"/>
              </w:rPr>
              <w:t>Т</w:t>
            </w:r>
            <w:r w:rsidR="00F507DE" w:rsidRPr="007465D0">
              <w:rPr>
                <w:sz w:val="20"/>
                <w:szCs w:val="20"/>
              </w:rPr>
              <w:t>ребования</w:t>
            </w:r>
            <w:r w:rsidR="003326FF" w:rsidRPr="007465D0">
              <w:rPr>
                <w:sz w:val="20"/>
                <w:szCs w:val="20"/>
              </w:rPr>
              <w:t xml:space="preserve"> </w:t>
            </w:r>
            <w:r w:rsidR="00F507DE" w:rsidRPr="007465D0">
              <w:rPr>
                <w:sz w:val="20"/>
                <w:szCs w:val="20"/>
              </w:rPr>
              <w:t>к дизайн</w:t>
            </w:r>
            <w:r w:rsidR="00062C81" w:rsidRPr="007465D0">
              <w:rPr>
                <w:sz w:val="20"/>
                <w:szCs w:val="20"/>
              </w:rPr>
              <w:t>у</w:t>
            </w:r>
            <w:r w:rsidR="00E577F7">
              <w:t xml:space="preserve"> </w:t>
            </w:r>
            <w:r w:rsidR="00E577F7">
              <w:br/>
            </w:r>
            <w:r w:rsidR="00E577F7" w:rsidRPr="00E577F7">
              <w:rPr>
                <w:b w:val="0"/>
                <w:i/>
                <w:color w:val="404040"/>
                <w:sz w:val="20"/>
                <w:szCs w:val="20"/>
              </w:rPr>
              <w:t xml:space="preserve">Напишите </w:t>
            </w:r>
            <w:r w:rsidR="00E577F7">
              <w:rPr>
                <w:b w:val="0"/>
                <w:i/>
                <w:color w:val="404040"/>
                <w:sz w:val="20"/>
                <w:szCs w:val="20"/>
              </w:rPr>
              <w:t>требования к дизайну, которые обязательны для исполнения. Пожелания к дизайну сайта</w:t>
            </w:r>
            <w:r w:rsidR="005E70FF">
              <w:rPr>
                <w:b w:val="0"/>
                <w:i/>
                <w:color w:val="404040"/>
                <w:sz w:val="20"/>
                <w:szCs w:val="20"/>
              </w:rPr>
              <w:t>.</w:t>
            </w:r>
          </w:p>
        </w:tc>
      </w:tr>
      <w:tr w:rsidR="00F507DE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F507DE" w:rsidRPr="007465D0" w:rsidRDefault="00F507DE" w:rsidP="00931ED2">
            <w:pPr>
              <w:pStyle w:val="a0"/>
            </w:pPr>
          </w:p>
          <w:p w:rsidR="00F507DE" w:rsidRPr="007465D0" w:rsidRDefault="00F507DE" w:rsidP="00931ED2">
            <w:pPr>
              <w:pStyle w:val="a0"/>
            </w:pPr>
          </w:p>
          <w:p w:rsidR="004B296D" w:rsidRPr="007465D0" w:rsidRDefault="004B296D" w:rsidP="00931ED2">
            <w:pPr>
              <w:pStyle w:val="a0"/>
            </w:pPr>
          </w:p>
          <w:p w:rsidR="004B296D" w:rsidRPr="007465D0" w:rsidRDefault="004B296D" w:rsidP="00931ED2">
            <w:pPr>
              <w:pStyle w:val="a0"/>
            </w:pPr>
          </w:p>
        </w:tc>
      </w:tr>
      <w:tr w:rsidR="00F507DE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F507DE" w:rsidRPr="007465D0" w:rsidRDefault="00583778" w:rsidP="005E70FF">
            <w:pPr>
              <w:pStyle w:val="a0"/>
              <w:jc w:val="left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EC428E">
              <w:rPr>
                <w:b/>
              </w:rPr>
              <w:t xml:space="preserve">.2. </w:t>
            </w:r>
            <w:r w:rsidR="00F507DE" w:rsidRPr="007465D0">
              <w:rPr>
                <w:b/>
              </w:rPr>
              <w:t xml:space="preserve">Близкие к желаемому результату по стилю </w:t>
            </w:r>
            <w:r w:rsidR="004B296D" w:rsidRPr="007465D0">
              <w:rPr>
                <w:b/>
              </w:rPr>
              <w:t xml:space="preserve">сайты </w:t>
            </w:r>
            <w:r w:rsidR="00F507DE" w:rsidRPr="007465D0">
              <w:rPr>
                <w:b/>
              </w:rPr>
              <w:t>других компаний?</w:t>
            </w:r>
            <w:r w:rsidR="00B977F0">
              <w:rPr>
                <w:b/>
              </w:rPr>
              <w:t xml:space="preserve"> </w:t>
            </w:r>
            <w:r w:rsidR="00B977F0">
              <w:rPr>
                <w:b/>
              </w:rPr>
              <w:br/>
            </w:r>
            <w:r w:rsidR="00E577F7" w:rsidRPr="00E577F7">
              <w:rPr>
                <w:i/>
                <w:color w:val="404040"/>
              </w:rPr>
              <w:t>Напишите адреса нескольких сайтов, которые Вам нравятся. Что именно Вам нравится в этих сайтах (стильный дизайн, удобная навигация и т. п.)?</w:t>
            </w:r>
          </w:p>
        </w:tc>
      </w:tr>
      <w:tr w:rsidR="00F507DE" w:rsidRPr="007465D0" w:rsidTr="00ED3486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4B296D" w:rsidRPr="007465D0" w:rsidRDefault="004B296D" w:rsidP="00931ED2">
            <w:pPr>
              <w:pStyle w:val="a0"/>
            </w:pPr>
          </w:p>
          <w:p w:rsidR="004B296D" w:rsidRPr="007465D0" w:rsidRDefault="005E70FF" w:rsidP="00931ED2">
            <w:pPr>
              <w:pStyle w:val="a0"/>
            </w:pPr>
            <w:r>
              <w:br/>
            </w:r>
          </w:p>
        </w:tc>
      </w:tr>
    </w:tbl>
    <w:p w:rsidR="00176515" w:rsidRPr="007465D0" w:rsidRDefault="00176515">
      <w:pPr>
        <w:rPr>
          <w:rFonts w:cs="Arial"/>
          <w:sz w:val="20"/>
          <w:szCs w:val="20"/>
        </w:rPr>
      </w:pPr>
    </w:p>
    <w:p w:rsidR="00C13E0E" w:rsidRPr="007465D0" w:rsidRDefault="00583778" w:rsidP="00062C81">
      <w:pPr>
        <w:pStyle w:val="2"/>
      </w:pPr>
      <w:r>
        <w:t>6</w:t>
      </w:r>
      <w:r w:rsidR="00ED3486" w:rsidRPr="007465D0">
        <w:t xml:space="preserve">. </w:t>
      </w:r>
      <w:r w:rsidR="00C13E0E" w:rsidRPr="007465D0">
        <w:t>ДОПОЛНИТЕЛЬНАЯ ИНФОРМАЦИЯ</w:t>
      </w:r>
      <w:r w:rsidR="00C13E0E" w:rsidRPr="007465D0">
        <w:tab/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13E0E" w:rsidRPr="007465D0" w:rsidTr="00ED348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:rsidR="00C13E0E" w:rsidRPr="007465D0" w:rsidRDefault="00583778" w:rsidP="006C740C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C428E">
              <w:rPr>
                <w:sz w:val="20"/>
                <w:szCs w:val="20"/>
              </w:rPr>
              <w:t xml:space="preserve">.1. </w:t>
            </w:r>
            <w:r w:rsidR="00E577F7">
              <w:rPr>
                <w:sz w:val="20"/>
                <w:szCs w:val="20"/>
              </w:rPr>
              <w:t>Л</w:t>
            </w:r>
            <w:r w:rsidR="00C13E0E" w:rsidRPr="007465D0">
              <w:rPr>
                <w:sz w:val="20"/>
                <w:szCs w:val="20"/>
              </w:rPr>
              <w:t>юбая полезная в работе над проектом информация</w:t>
            </w:r>
          </w:p>
        </w:tc>
      </w:tr>
      <w:tr w:rsidR="00C13E0E" w:rsidRPr="007465D0" w:rsidTr="005E70FF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9072" w:type="dxa"/>
          </w:tcPr>
          <w:p w:rsidR="00C13E0E" w:rsidRPr="007465D0" w:rsidRDefault="00C13E0E" w:rsidP="006C740C">
            <w:pPr>
              <w:pStyle w:val="a0"/>
            </w:pPr>
          </w:p>
          <w:p w:rsidR="00B64550" w:rsidRDefault="00ED3486" w:rsidP="00297D1B">
            <w:pPr>
              <w:pStyle w:val="a0"/>
            </w:pPr>
            <w:r w:rsidRPr="007465D0">
              <w:br/>
            </w:r>
            <w:r w:rsidRPr="007465D0">
              <w:br/>
            </w:r>
            <w:r w:rsidR="005E70FF">
              <w:br/>
            </w:r>
            <w:r w:rsidR="005E70FF">
              <w:br/>
            </w:r>
          </w:p>
          <w:p w:rsidR="00B64550" w:rsidRDefault="00B64550" w:rsidP="00297D1B">
            <w:pPr>
              <w:pStyle w:val="a0"/>
            </w:pPr>
          </w:p>
          <w:p w:rsidR="00B64550" w:rsidRDefault="00B64550" w:rsidP="00297D1B">
            <w:pPr>
              <w:pStyle w:val="a0"/>
            </w:pPr>
          </w:p>
          <w:p w:rsidR="00B64550" w:rsidRDefault="00B64550" w:rsidP="00297D1B">
            <w:pPr>
              <w:pStyle w:val="a0"/>
            </w:pPr>
          </w:p>
          <w:p w:rsidR="00030ED3" w:rsidRPr="007465D0" w:rsidRDefault="005E70FF" w:rsidP="00297D1B">
            <w:pPr>
              <w:pStyle w:val="a0"/>
            </w:pPr>
            <w:r>
              <w:br/>
            </w:r>
            <w:r>
              <w:br/>
            </w:r>
          </w:p>
        </w:tc>
      </w:tr>
    </w:tbl>
    <w:p w:rsidR="00176515" w:rsidRPr="007465D0" w:rsidRDefault="00176515">
      <w:pPr>
        <w:rPr>
          <w:rFonts w:cs="Arial"/>
          <w:sz w:val="20"/>
          <w:szCs w:val="20"/>
        </w:rPr>
      </w:pPr>
    </w:p>
    <w:p w:rsidR="00FE56EC" w:rsidRPr="007465D0" w:rsidRDefault="00FE56EC">
      <w:pPr>
        <w:rPr>
          <w:rFonts w:cs="Arial"/>
          <w:sz w:val="20"/>
          <w:szCs w:val="20"/>
        </w:rPr>
      </w:pPr>
    </w:p>
    <w:p w:rsidR="00FE56EC" w:rsidRPr="007465D0" w:rsidRDefault="00FE56EC">
      <w:pPr>
        <w:rPr>
          <w:rFonts w:cs="Arial"/>
          <w:b/>
          <w:sz w:val="20"/>
          <w:szCs w:val="20"/>
        </w:rPr>
      </w:pPr>
    </w:p>
    <w:p w:rsidR="00FE56EC" w:rsidRPr="007465D0" w:rsidRDefault="00FE56EC">
      <w:pPr>
        <w:rPr>
          <w:rFonts w:cs="Arial"/>
          <w:b/>
          <w:sz w:val="20"/>
          <w:szCs w:val="20"/>
        </w:rPr>
      </w:pPr>
    </w:p>
    <w:sectPr w:rsidR="00FE56EC" w:rsidRPr="007465D0" w:rsidSect="00126EF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529" w:right="1134" w:bottom="1134" w:left="1701" w:header="0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90" w:rsidRDefault="00FC4A90">
      <w:r>
        <w:separator/>
      </w:r>
    </w:p>
  </w:endnote>
  <w:endnote w:type="continuationSeparator" w:id="0">
    <w:p w:rsidR="00FC4A90" w:rsidRDefault="00FC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78" w:rsidRDefault="00583778" w:rsidP="007E50E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778" w:rsidRDefault="00583778" w:rsidP="0062086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78" w:rsidRPr="00857E49" w:rsidRDefault="00583778" w:rsidP="00D273B6">
    <w:pPr>
      <w:pStyle w:val="a4"/>
      <w:framePr w:w="1666" w:h="436" w:hRule="exact" w:wrap="around" w:vAnchor="text" w:hAnchor="page" w:x="9376" w:y="203"/>
      <w:jc w:val="center"/>
      <w:rPr>
        <w:rStyle w:val="a7"/>
        <w:rFonts w:ascii="Arial Narrow" w:hAnsi="Arial Narrow"/>
        <w:color w:val="7F7F7F"/>
        <w:sz w:val="20"/>
        <w:szCs w:val="20"/>
      </w:rPr>
    </w:pPr>
    <w:r w:rsidRPr="00297D1B">
      <w:rPr>
        <w:rStyle w:val="a7"/>
        <w:rFonts w:ascii="Arial Narrow" w:hAnsi="Arial Narrow"/>
        <w:color w:val="7F7F7F"/>
        <w:sz w:val="20"/>
        <w:szCs w:val="20"/>
      </w:rPr>
      <w:t xml:space="preserve"> </w:t>
    </w:r>
    <w:r>
      <w:rPr>
        <w:rStyle w:val="a7"/>
        <w:rFonts w:ascii="Arial Narrow" w:hAnsi="Arial Narrow"/>
        <w:color w:val="7F7F7F"/>
        <w:sz w:val="20"/>
        <w:szCs w:val="20"/>
      </w:rPr>
      <w:t xml:space="preserve">     </w:t>
    </w:r>
    <w:r w:rsidRPr="00297D1B">
      <w:rPr>
        <w:rStyle w:val="a7"/>
        <w:rFonts w:ascii="Arial Narrow" w:hAnsi="Arial Narrow"/>
        <w:color w:val="7F7F7F"/>
        <w:sz w:val="20"/>
        <w:szCs w:val="20"/>
      </w:rPr>
      <w:t xml:space="preserve">    </w:t>
    </w:r>
    <w:r w:rsidRPr="00297D1B">
      <w:rPr>
        <w:rStyle w:val="a7"/>
        <w:rFonts w:ascii="Arial Narrow" w:hAnsi="Arial Narrow"/>
        <w:color w:val="7F7F7F"/>
        <w:sz w:val="20"/>
        <w:szCs w:val="20"/>
      </w:rPr>
      <w:br/>
    </w:r>
    <w:r>
      <w:rPr>
        <w:rStyle w:val="a7"/>
        <w:rFonts w:ascii="Arial Narrow" w:hAnsi="Arial Narrow"/>
        <w:color w:val="7F7F7F"/>
        <w:sz w:val="20"/>
        <w:szCs w:val="20"/>
        <w:lang w:val="en-US"/>
      </w:rPr>
      <w:t xml:space="preserve">   </w:t>
    </w:r>
    <w:r w:rsidRPr="00857E49">
      <w:rPr>
        <w:rStyle w:val="a7"/>
        <w:rFonts w:ascii="Arial Narrow" w:hAnsi="Arial Narrow"/>
        <w:color w:val="7F7F7F"/>
        <w:sz w:val="20"/>
        <w:szCs w:val="20"/>
      </w:rPr>
      <w:t>Страница</w:t>
    </w:r>
    <w:r w:rsidRPr="00297D1B">
      <w:rPr>
        <w:rStyle w:val="a7"/>
        <w:rFonts w:ascii="Arial Narrow" w:hAnsi="Arial Narrow"/>
        <w:color w:val="7F7F7F"/>
        <w:sz w:val="20"/>
        <w:szCs w:val="20"/>
      </w:rPr>
      <w:t xml:space="preserve">  </w:t>
    </w:r>
    <w:r w:rsidRPr="00857E49">
      <w:rPr>
        <w:rStyle w:val="a7"/>
        <w:rFonts w:ascii="Arial Narrow" w:hAnsi="Arial Narrow"/>
        <w:color w:val="7F7F7F"/>
        <w:sz w:val="20"/>
        <w:szCs w:val="20"/>
      </w:rPr>
      <w:fldChar w:fldCharType="begin"/>
    </w:r>
    <w:r w:rsidRPr="00857E49">
      <w:rPr>
        <w:rStyle w:val="a7"/>
        <w:rFonts w:ascii="Arial Narrow" w:hAnsi="Arial Narrow"/>
        <w:color w:val="7F7F7F"/>
        <w:sz w:val="20"/>
        <w:szCs w:val="20"/>
        <w:lang w:val="en-US"/>
      </w:rPr>
      <w:instrText>PAGE</w:instrText>
    </w:r>
    <w:r w:rsidRPr="00297D1B">
      <w:rPr>
        <w:rStyle w:val="a7"/>
        <w:rFonts w:ascii="Arial Narrow" w:hAnsi="Arial Narrow"/>
        <w:color w:val="7F7F7F"/>
        <w:sz w:val="20"/>
        <w:szCs w:val="20"/>
      </w:rPr>
      <w:instrText xml:space="preserve">  </w:instrText>
    </w:r>
    <w:r w:rsidRPr="00857E49">
      <w:rPr>
        <w:rStyle w:val="a7"/>
        <w:rFonts w:ascii="Arial Narrow" w:hAnsi="Arial Narrow"/>
        <w:color w:val="7F7F7F"/>
        <w:sz w:val="20"/>
        <w:szCs w:val="20"/>
      </w:rPr>
      <w:fldChar w:fldCharType="separate"/>
    </w:r>
    <w:r w:rsidR="00B53A63">
      <w:rPr>
        <w:rStyle w:val="a7"/>
        <w:rFonts w:ascii="Arial Narrow" w:hAnsi="Arial Narrow"/>
        <w:noProof/>
        <w:color w:val="7F7F7F"/>
        <w:sz w:val="20"/>
        <w:szCs w:val="20"/>
        <w:lang w:val="en-US"/>
      </w:rPr>
      <w:t>3</w:t>
    </w:r>
    <w:r w:rsidRPr="00857E49">
      <w:rPr>
        <w:rStyle w:val="a7"/>
        <w:rFonts w:ascii="Arial Narrow" w:hAnsi="Arial Narrow"/>
        <w:color w:val="7F7F7F"/>
        <w:sz w:val="20"/>
        <w:szCs w:val="20"/>
      </w:rPr>
      <w:fldChar w:fldCharType="end"/>
    </w:r>
  </w:p>
  <w:p w:rsidR="00583778" w:rsidRPr="00126EFD" w:rsidRDefault="00583778" w:rsidP="002D2225">
    <w:pPr>
      <w:pStyle w:val="a6"/>
      <w:ind w:right="360"/>
      <w:rPr>
        <w:rFonts w:cs="Arial"/>
        <w:sz w:val="18"/>
        <w:szCs w:val="18"/>
      </w:rPr>
    </w:pPr>
    <w:r w:rsidRPr="00A279C3">
      <w:rPr>
        <w:rFonts w:ascii="Arial Narrow" w:hAnsi="Arial Narrow"/>
        <w:color w:val="505050"/>
        <w:sz w:val="16"/>
        <w:szCs w:val="16"/>
      </w:rPr>
      <w:t xml:space="preserve">           </w:t>
    </w:r>
    <w:r w:rsidRPr="00A279C3">
      <w:rPr>
        <w:rFonts w:ascii="Arial Narrow" w:hAnsi="Arial Narrow"/>
        <w:color w:val="505050"/>
        <w:sz w:val="16"/>
        <w:szCs w:val="16"/>
      </w:rPr>
      <w:br/>
      <w:t xml:space="preserve"> </w:t>
    </w:r>
    <w:r w:rsidRPr="00126EFD">
      <w:rPr>
        <w:rFonts w:ascii="Arial Narrow" w:hAnsi="Arial Narrow"/>
        <w:color w:val="505050"/>
        <w:sz w:val="18"/>
        <w:szCs w:val="18"/>
      </w:rPr>
      <w:t xml:space="preserve"> </w:t>
    </w:r>
    <w:hyperlink r:id="rId1" w:history="1">
      <w:r w:rsidR="00126EFD" w:rsidRPr="00126EFD">
        <w:rPr>
          <w:rStyle w:val="a8"/>
          <w:rFonts w:cs="Arial"/>
          <w:color w:val="auto"/>
          <w:sz w:val="18"/>
          <w:szCs w:val="18"/>
          <w:u w:val="none"/>
        </w:rPr>
        <w:t>mStudio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90" w:rsidRDefault="00FC4A90">
      <w:r>
        <w:separator/>
      </w:r>
    </w:p>
  </w:footnote>
  <w:footnote w:type="continuationSeparator" w:id="0">
    <w:p w:rsidR="00FC4A90" w:rsidRDefault="00FC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78" w:rsidRDefault="00583778" w:rsidP="009C1DA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778" w:rsidRDefault="00583778" w:rsidP="00DE03D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EFD" w:rsidRDefault="00B53A63" w:rsidP="00126EFD">
    <w:pPr>
      <w:pStyle w:val="a4"/>
      <w:tabs>
        <w:tab w:val="clear" w:pos="9355"/>
        <w:tab w:val="right" w:pos="10205"/>
      </w:tabs>
      <w:ind w:left="-1701" w:right="-1134"/>
    </w:pPr>
    <w:r>
      <w:rPr>
        <w:noProof/>
      </w:rPr>
      <w:drawing>
        <wp:inline distT="0" distB="0" distL="0" distR="0" wp14:anchorId="2BDFB5C9" wp14:editId="404D9944">
          <wp:extent cx="7548337" cy="2084832"/>
          <wp:effectExtent l="0" t="0" r="0" b="0"/>
          <wp:docPr id="456" name="Рисунок 456" descr="C:\Users\dechi\Desktop\facebook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6" descr="C:\Users\dechi\Desktop\facebook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284" cy="2157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778" w:rsidRPr="00415E71" w:rsidRDefault="00583778" w:rsidP="00415E71">
    <w:pPr>
      <w:pStyle w:val="a4"/>
      <w:tabs>
        <w:tab w:val="clear" w:pos="4677"/>
        <w:tab w:val="clear" w:pos="9355"/>
        <w:tab w:val="left" w:pos="308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60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5B"/>
    <w:rsid w:val="00015271"/>
    <w:rsid w:val="00017EA8"/>
    <w:rsid w:val="00030ED3"/>
    <w:rsid w:val="00062C81"/>
    <w:rsid w:val="00074786"/>
    <w:rsid w:val="0008713C"/>
    <w:rsid w:val="000A14D4"/>
    <w:rsid w:val="000D5817"/>
    <w:rsid w:val="000E1CF5"/>
    <w:rsid w:val="000E6C45"/>
    <w:rsid w:val="001066F1"/>
    <w:rsid w:val="001268BD"/>
    <w:rsid w:val="00126EFD"/>
    <w:rsid w:val="00147EF4"/>
    <w:rsid w:val="00176515"/>
    <w:rsid w:val="001A1F03"/>
    <w:rsid w:val="001C0163"/>
    <w:rsid w:val="001C32AE"/>
    <w:rsid w:val="001D392D"/>
    <w:rsid w:val="001E0EE8"/>
    <w:rsid w:val="001F4D44"/>
    <w:rsid w:val="002050C1"/>
    <w:rsid w:val="002263B8"/>
    <w:rsid w:val="00235671"/>
    <w:rsid w:val="00261726"/>
    <w:rsid w:val="002779EE"/>
    <w:rsid w:val="00277D52"/>
    <w:rsid w:val="00297D1B"/>
    <w:rsid w:val="002A031B"/>
    <w:rsid w:val="002B2B55"/>
    <w:rsid w:val="002C1557"/>
    <w:rsid w:val="002D0ADE"/>
    <w:rsid w:val="002D2225"/>
    <w:rsid w:val="002D6194"/>
    <w:rsid w:val="003326FF"/>
    <w:rsid w:val="00335967"/>
    <w:rsid w:val="00341457"/>
    <w:rsid w:val="00384163"/>
    <w:rsid w:val="003B3F41"/>
    <w:rsid w:val="003D22FE"/>
    <w:rsid w:val="003E0F7F"/>
    <w:rsid w:val="00415E71"/>
    <w:rsid w:val="004175E9"/>
    <w:rsid w:val="00424347"/>
    <w:rsid w:val="00425386"/>
    <w:rsid w:val="00426AD4"/>
    <w:rsid w:val="00443DC1"/>
    <w:rsid w:val="00455941"/>
    <w:rsid w:val="00464CE8"/>
    <w:rsid w:val="004B296D"/>
    <w:rsid w:val="004C1D7A"/>
    <w:rsid w:val="004C7C2B"/>
    <w:rsid w:val="005112F4"/>
    <w:rsid w:val="00525ADD"/>
    <w:rsid w:val="005528F1"/>
    <w:rsid w:val="00555C52"/>
    <w:rsid w:val="005566E1"/>
    <w:rsid w:val="0057297B"/>
    <w:rsid w:val="00583778"/>
    <w:rsid w:val="005A4EEF"/>
    <w:rsid w:val="005B36D9"/>
    <w:rsid w:val="005E70FF"/>
    <w:rsid w:val="0062086A"/>
    <w:rsid w:val="00632EAD"/>
    <w:rsid w:val="006400FE"/>
    <w:rsid w:val="00650904"/>
    <w:rsid w:val="006A1D7B"/>
    <w:rsid w:val="006A1F36"/>
    <w:rsid w:val="006C740C"/>
    <w:rsid w:val="006E23F1"/>
    <w:rsid w:val="006E7457"/>
    <w:rsid w:val="00725D8E"/>
    <w:rsid w:val="007465D0"/>
    <w:rsid w:val="007568D2"/>
    <w:rsid w:val="00764D3A"/>
    <w:rsid w:val="007716EC"/>
    <w:rsid w:val="007939CB"/>
    <w:rsid w:val="007E50E2"/>
    <w:rsid w:val="007F4B0C"/>
    <w:rsid w:val="00802C32"/>
    <w:rsid w:val="00816C08"/>
    <w:rsid w:val="008217B7"/>
    <w:rsid w:val="00857E49"/>
    <w:rsid w:val="008610BF"/>
    <w:rsid w:val="00890C60"/>
    <w:rsid w:val="008C7D31"/>
    <w:rsid w:val="009311EA"/>
    <w:rsid w:val="00931ED2"/>
    <w:rsid w:val="00955684"/>
    <w:rsid w:val="00961B10"/>
    <w:rsid w:val="009871D6"/>
    <w:rsid w:val="009C1DA0"/>
    <w:rsid w:val="009E1503"/>
    <w:rsid w:val="00A12CEF"/>
    <w:rsid w:val="00A279C3"/>
    <w:rsid w:val="00A400AB"/>
    <w:rsid w:val="00A75C33"/>
    <w:rsid w:val="00A76CFF"/>
    <w:rsid w:val="00A92CAE"/>
    <w:rsid w:val="00AA358C"/>
    <w:rsid w:val="00AC6891"/>
    <w:rsid w:val="00AE5542"/>
    <w:rsid w:val="00AF0292"/>
    <w:rsid w:val="00B53A63"/>
    <w:rsid w:val="00B56E4F"/>
    <w:rsid w:val="00B64550"/>
    <w:rsid w:val="00B7427A"/>
    <w:rsid w:val="00B7623F"/>
    <w:rsid w:val="00B80C14"/>
    <w:rsid w:val="00B84B46"/>
    <w:rsid w:val="00B977F0"/>
    <w:rsid w:val="00BA2ED4"/>
    <w:rsid w:val="00BC7D73"/>
    <w:rsid w:val="00BE6BEB"/>
    <w:rsid w:val="00C0384A"/>
    <w:rsid w:val="00C10FE9"/>
    <w:rsid w:val="00C13E0E"/>
    <w:rsid w:val="00C21A64"/>
    <w:rsid w:val="00C45881"/>
    <w:rsid w:val="00C71403"/>
    <w:rsid w:val="00CF5644"/>
    <w:rsid w:val="00D13EF7"/>
    <w:rsid w:val="00D273B6"/>
    <w:rsid w:val="00D359BE"/>
    <w:rsid w:val="00D4745B"/>
    <w:rsid w:val="00D61D54"/>
    <w:rsid w:val="00D74E2D"/>
    <w:rsid w:val="00DE03D7"/>
    <w:rsid w:val="00DE715F"/>
    <w:rsid w:val="00DF10D0"/>
    <w:rsid w:val="00DF3B5B"/>
    <w:rsid w:val="00E577F7"/>
    <w:rsid w:val="00E6368C"/>
    <w:rsid w:val="00EA2D8A"/>
    <w:rsid w:val="00EA52BF"/>
    <w:rsid w:val="00EB0B92"/>
    <w:rsid w:val="00EC428E"/>
    <w:rsid w:val="00EC7016"/>
    <w:rsid w:val="00ED3486"/>
    <w:rsid w:val="00F10475"/>
    <w:rsid w:val="00F45AD7"/>
    <w:rsid w:val="00F507DE"/>
    <w:rsid w:val="00F85B74"/>
    <w:rsid w:val="00FB4E9A"/>
    <w:rsid w:val="00FC4A90"/>
    <w:rsid w:val="00FC5A49"/>
    <w:rsid w:val="00FE02BC"/>
    <w:rsid w:val="00FE03EE"/>
    <w:rsid w:val="00FE0500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52C99"/>
  <w15:chartTrackingRefBased/>
  <w15:docId w15:val="{13D6CB25-AA24-4803-8333-0287F579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EB"/>
    <w:rPr>
      <w:rFonts w:ascii="Arial" w:hAnsi="Arial" w:cs="Century Gothic"/>
      <w:bCs/>
      <w:sz w:val="22"/>
      <w:szCs w:val="24"/>
    </w:rPr>
  </w:style>
  <w:style w:type="paragraph" w:styleId="1">
    <w:name w:val="heading 1"/>
    <w:basedOn w:val="a0"/>
    <w:next w:val="a0"/>
    <w:qFormat/>
    <w:rsid w:val="00424347"/>
    <w:pPr>
      <w:keepNext/>
      <w:keepLines/>
      <w:spacing w:before="360" w:after="240"/>
      <w:outlineLvl w:val="0"/>
    </w:pPr>
    <w:rPr>
      <w:rFonts w:ascii="Arial Black" w:hAnsi="Arial Black" w:cs="Arial Black"/>
      <w:caps/>
      <w:sz w:val="22"/>
      <w:szCs w:val="22"/>
    </w:rPr>
  </w:style>
  <w:style w:type="paragraph" w:styleId="2">
    <w:name w:val="heading 2"/>
    <w:basedOn w:val="a0"/>
    <w:next w:val="a0"/>
    <w:qFormat/>
    <w:rsid w:val="00424347"/>
    <w:pPr>
      <w:keepNext/>
      <w:keepLines/>
      <w:shd w:val="clear" w:color="auto" w:fill="C0C0C0"/>
      <w:spacing w:before="240" w:after="240"/>
      <w:outlineLvl w:val="1"/>
    </w:pPr>
    <w:rPr>
      <w:rFonts w:ascii="Arial Black" w:hAnsi="Arial Black" w:cs="Arial Black"/>
    </w:rPr>
  </w:style>
  <w:style w:type="paragraph" w:styleId="4">
    <w:name w:val="heading 4"/>
    <w:basedOn w:val="a"/>
    <w:next w:val="a"/>
    <w:qFormat/>
    <w:rsid w:val="000D5817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uiPriority w:val="99"/>
    <w:rsid w:val="00D4745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4745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2086A"/>
  </w:style>
  <w:style w:type="character" w:styleId="a8">
    <w:name w:val="Hyperlink"/>
    <w:rsid w:val="009871D6"/>
    <w:rPr>
      <w:color w:val="0000FF"/>
      <w:u w:val="single"/>
    </w:rPr>
  </w:style>
  <w:style w:type="table" w:styleId="a9">
    <w:name w:val="Table Grid"/>
    <w:basedOn w:val="a2"/>
    <w:rsid w:val="00BE6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E6BEB"/>
    <w:rPr>
      <w:rFonts w:ascii="Verdana" w:hAnsi="Verdana" w:cs="Times New Roman"/>
      <w:bCs w:val="0"/>
      <w:sz w:val="17"/>
      <w:szCs w:val="17"/>
    </w:rPr>
  </w:style>
  <w:style w:type="paragraph" w:styleId="a0">
    <w:name w:val="Body Text"/>
    <w:basedOn w:val="a"/>
    <w:link w:val="ab"/>
    <w:rsid w:val="00424347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Cs w:val="0"/>
      <w:sz w:val="20"/>
      <w:szCs w:val="20"/>
    </w:rPr>
  </w:style>
  <w:style w:type="paragraph" w:customStyle="1" w:styleId="TableHeader">
    <w:name w:val="Table Header"/>
    <w:basedOn w:val="a0"/>
    <w:rsid w:val="00424347"/>
    <w:pPr>
      <w:spacing w:before="120" w:after="60"/>
      <w:jc w:val="center"/>
    </w:pPr>
    <w:rPr>
      <w:b/>
      <w:bCs/>
      <w:sz w:val="16"/>
      <w:szCs w:val="16"/>
    </w:rPr>
  </w:style>
  <w:style w:type="paragraph" w:styleId="ac">
    <w:name w:val="Balloon Text"/>
    <w:basedOn w:val="a"/>
    <w:semiHidden/>
    <w:rsid w:val="004175E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0A14D4"/>
    <w:rPr>
      <w:rFonts w:ascii="Arial" w:hAnsi="Arial" w:cs="Century Gothic"/>
      <w:bCs/>
      <w:sz w:val="22"/>
      <w:szCs w:val="24"/>
    </w:rPr>
  </w:style>
  <w:style w:type="character" w:styleId="ad">
    <w:name w:val="FollowedHyperlink"/>
    <w:rsid w:val="00A279C3"/>
    <w:rPr>
      <w:color w:val="800080"/>
      <w:u w:val="single"/>
    </w:rPr>
  </w:style>
  <w:style w:type="character" w:customStyle="1" w:styleId="ab">
    <w:name w:val="Основной текст Знак"/>
    <w:link w:val="a0"/>
    <w:rsid w:val="00B977F0"/>
    <w:rPr>
      <w:rFonts w:ascii="Arial" w:hAnsi="Arial" w:cs="Arial"/>
    </w:rPr>
  </w:style>
  <w:style w:type="character" w:styleId="ae">
    <w:name w:val="Emphasis"/>
    <w:basedOn w:val="a1"/>
    <w:qFormat/>
    <w:rsid w:val="005729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ehed.pr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Business Reklama</Company>
  <LinksUpToDate>false</LinksUpToDate>
  <CharactersWithSpaces>1817</CharactersWithSpaces>
  <SharedDoc>false</SharedDoc>
  <HLinks>
    <vt:vector size="6" baseType="variant">
      <vt:variant>
        <vt:i4>11</vt:i4>
      </vt:variant>
      <vt:variant>
        <vt:i4>19222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Сергей Бесшабашнов</dc:creator>
  <cp:keywords/>
  <dc:description>www.businessreklama.ru</dc:description>
  <cp:lastModifiedBy>dechi</cp:lastModifiedBy>
  <cp:revision>2</cp:revision>
  <cp:lastPrinted>2006-07-09T14:40:00Z</cp:lastPrinted>
  <dcterms:created xsi:type="dcterms:W3CDTF">2018-11-06T19:06:00Z</dcterms:created>
  <dcterms:modified xsi:type="dcterms:W3CDTF">2018-11-06T19:06:00Z</dcterms:modified>
</cp:coreProperties>
</file>