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291FA" w14:textId="082E81E1" w:rsidR="000E1148" w:rsidRDefault="000E1148" w:rsidP="000E1148">
      <w:pPr>
        <w:pStyle w:val="a0"/>
        <w:jc w:val="center"/>
        <w:rPr>
          <w:rFonts w:ascii="Arial Black" w:eastAsia="Times New Roman" w:hAnsi="Arial Black" w:cs="Arial Black"/>
          <w:sz w:val="20"/>
          <w:szCs w:val="20"/>
          <w:lang w:eastAsia="ru-RU"/>
        </w:rPr>
      </w:pPr>
      <w:r w:rsidRPr="00337218">
        <w:rPr>
          <w:color w:val="FFFFFF" w:themeColor="background1"/>
          <w:sz w:val="36"/>
          <w:szCs w:val="36"/>
        </w:rPr>
        <w:t>БРИФ</w:t>
      </w:r>
    </w:p>
    <w:p w14:paraId="6C836822" w14:textId="083EC2A9" w:rsidR="000E1148" w:rsidRDefault="000E1148" w:rsidP="000E1148">
      <w:pPr>
        <w:pStyle w:val="a0"/>
        <w:rPr>
          <w:rFonts w:ascii="Arial Black" w:eastAsia="Times New Roman" w:hAnsi="Arial Black" w:cs="Arial Black"/>
          <w:sz w:val="20"/>
          <w:szCs w:val="20"/>
          <w:lang w:eastAsia="ru-RU"/>
        </w:rPr>
      </w:pPr>
    </w:p>
    <w:p w14:paraId="6ABE8CDB" w14:textId="778A6129" w:rsidR="000E1148" w:rsidRPr="00B04DB2" w:rsidRDefault="00B04DB2" w:rsidP="00B04DB2">
      <w:pPr>
        <w:pStyle w:val="2"/>
        <w:tabs>
          <w:tab w:val="left" w:pos="709"/>
        </w:tabs>
        <w:ind w:left="709" w:right="685"/>
        <w:rPr>
          <w:rStyle w:val="10"/>
        </w:rPr>
      </w:pPr>
      <w:r>
        <w:t>1. Контактная информация</w:t>
      </w:r>
    </w:p>
    <w:tbl>
      <w:tblPr>
        <w:tblW w:w="9071" w:type="dxa"/>
        <w:jc w:val="center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43"/>
        <w:gridCol w:w="5528"/>
      </w:tblGrid>
      <w:tr w:rsidR="00EC5A89" w:rsidRPr="007465D0" w14:paraId="2123B50E" w14:textId="77777777" w:rsidTr="000E1148">
        <w:trPr>
          <w:trHeight w:val="281"/>
          <w:jc w:val="center"/>
        </w:trPr>
        <w:tc>
          <w:tcPr>
            <w:tcW w:w="3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65A15541" w14:textId="0D8245C6" w:rsidR="00EC5A89" w:rsidRPr="00EC5A89" w:rsidRDefault="00EC5A89" w:rsidP="0005516D">
            <w:pPr>
              <w:pStyle w:val="a0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C5A8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Полное название компании: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14:paraId="795085A3" w14:textId="77777777" w:rsidR="00EC5A89" w:rsidRPr="007465D0" w:rsidRDefault="00EC5A89" w:rsidP="0005516D">
            <w:pPr>
              <w:pStyle w:val="a0"/>
            </w:pPr>
          </w:p>
        </w:tc>
      </w:tr>
      <w:tr w:rsidR="00EC5A89" w:rsidRPr="007465D0" w14:paraId="1F1E3647" w14:textId="77777777" w:rsidTr="000E1148">
        <w:trPr>
          <w:trHeight w:val="281"/>
          <w:jc w:val="center"/>
        </w:trPr>
        <w:tc>
          <w:tcPr>
            <w:tcW w:w="3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14:paraId="71E590DB" w14:textId="6FC612F5" w:rsidR="00EC5A89" w:rsidRPr="00EC5A89" w:rsidRDefault="00EC5A89" w:rsidP="0005516D">
            <w:pPr>
              <w:pStyle w:val="a0"/>
              <w:rPr>
                <w:rFonts w:ascii="Arial Black" w:hAnsi="Arial Black"/>
                <w:b/>
                <w:bCs/>
                <w:sz w:val="20"/>
                <w:szCs w:val="20"/>
                <w:lang w:val="en-US"/>
              </w:rPr>
            </w:pPr>
            <w:r w:rsidRPr="00EC5A8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Город: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14:paraId="0EF3194C" w14:textId="77777777" w:rsidR="00EC5A89" w:rsidRPr="007465D0" w:rsidRDefault="00EC5A89" w:rsidP="00912D42">
            <w:pPr>
              <w:pStyle w:val="a0"/>
              <w:jc w:val="center"/>
            </w:pPr>
          </w:p>
        </w:tc>
      </w:tr>
      <w:tr w:rsidR="00EC5A89" w:rsidRPr="007465D0" w14:paraId="22E1E39C" w14:textId="77777777" w:rsidTr="000E1148">
        <w:trPr>
          <w:trHeight w:val="281"/>
          <w:jc w:val="center"/>
        </w:trPr>
        <w:tc>
          <w:tcPr>
            <w:tcW w:w="3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14:paraId="65150813" w14:textId="63A7F87E" w:rsidR="00EC5A89" w:rsidRPr="00EC5A89" w:rsidRDefault="00EC5A89" w:rsidP="0005516D">
            <w:pPr>
              <w:pStyle w:val="a0"/>
              <w:rPr>
                <w:rFonts w:ascii="Arial Black" w:hAnsi="Arial Black"/>
                <w:b/>
                <w:bCs/>
                <w:sz w:val="20"/>
                <w:szCs w:val="20"/>
                <w:lang w:val="en-US"/>
              </w:rPr>
            </w:pPr>
            <w:r w:rsidRPr="00EC5A8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Контактное лицо: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72E3A946" w14:textId="77777777" w:rsidR="00EC5A89" w:rsidRPr="007465D0" w:rsidRDefault="00EC5A89" w:rsidP="0005516D">
            <w:pPr>
              <w:pStyle w:val="a0"/>
            </w:pPr>
          </w:p>
        </w:tc>
      </w:tr>
      <w:tr w:rsidR="00EC5A89" w:rsidRPr="007465D0" w14:paraId="0C0B4B67" w14:textId="77777777" w:rsidTr="000E1148">
        <w:trPr>
          <w:trHeight w:val="281"/>
          <w:jc w:val="center"/>
        </w:trPr>
        <w:tc>
          <w:tcPr>
            <w:tcW w:w="3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14:paraId="4EE590D7" w14:textId="2349656A" w:rsidR="00EC5A89" w:rsidRPr="00EC5A89" w:rsidRDefault="00EC5A89" w:rsidP="0005516D">
            <w:pPr>
              <w:pStyle w:val="a0"/>
              <w:rPr>
                <w:rFonts w:ascii="Arial Black" w:hAnsi="Arial Black"/>
                <w:b/>
                <w:bCs/>
                <w:sz w:val="20"/>
                <w:szCs w:val="20"/>
                <w:lang w:val="en-US"/>
              </w:rPr>
            </w:pPr>
            <w:r w:rsidRPr="00EC5A8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Контактные телефоны: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14:paraId="57F278A6" w14:textId="77777777" w:rsidR="00EC5A89" w:rsidRPr="007465D0" w:rsidRDefault="00EC5A89" w:rsidP="0005516D">
            <w:pPr>
              <w:pStyle w:val="a0"/>
            </w:pPr>
          </w:p>
        </w:tc>
      </w:tr>
      <w:tr w:rsidR="00EC5A89" w:rsidRPr="007465D0" w14:paraId="323D8C13" w14:textId="77777777" w:rsidTr="000E1148">
        <w:trPr>
          <w:trHeight w:val="281"/>
          <w:jc w:val="center"/>
        </w:trPr>
        <w:tc>
          <w:tcPr>
            <w:tcW w:w="3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14:paraId="285872C1" w14:textId="5553E7C1" w:rsidR="00EC5A89" w:rsidRPr="00EC5A89" w:rsidRDefault="00EC5A89" w:rsidP="0005516D">
            <w:pPr>
              <w:pStyle w:val="a0"/>
              <w:rPr>
                <w:rFonts w:ascii="Arial Black" w:hAnsi="Arial Black"/>
                <w:b/>
                <w:bCs/>
                <w:sz w:val="20"/>
                <w:szCs w:val="20"/>
                <w:lang w:val="en-US"/>
              </w:rPr>
            </w:pPr>
            <w:r w:rsidRPr="00EC5A8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Контактный е-mail: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643722C3" w14:textId="77777777" w:rsidR="00EC5A89" w:rsidRPr="007465D0" w:rsidRDefault="00EC5A89" w:rsidP="0005516D">
            <w:pPr>
              <w:pStyle w:val="a0"/>
            </w:pPr>
          </w:p>
        </w:tc>
      </w:tr>
      <w:tr w:rsidR="00EC5A89" w:rsidRPr="007465D0" w14:paraId="6F998FF5" w14:textId="77777777" w:rsidTr="000E1148">
        <w:trPr>
          <w:trHeight w:val="281"/>
          <w:jc w:val="center"/>
        </w:trPr>
        <w:tc>
          <w:tcPr>
            <w:tcW w:w="3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14:paraId="7E338AB1" w14:textId="05CCAA74" w:rsidR="00EC5A89" w:rsidRPr="00EC5A89" w:rsidRDefault="00EC5A89" w:rsidP="0005516D">
            <w:pPr>
              <w:pStyle w:val="a0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C5A8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Адрес сайта компании, ссылки на корпоративные соц. сети:</w:t>
            </w:r>
          </w:p>
        </w:tc>
        <w:tc>
          <w:tcPr>
            <w:tcW w:w="5528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14:paraId="1A5CA7AE" w14:textId="77777777" w:rsidR="00EC5A89" w:rsidRPr="007465D0" w:rsidRDefault="00EC5A89" w:rsidP="0005516D">
            <w:pPr>
              <w:pStyle w:val="a0"/>
            </w:pPr>
          </w:p>
        </w:tc>
      </w:tr>
    </w:tbl>
    <w:p w14:paraId="540552B7" w14:textId="620C432D" w:rsidR="00EC5A89" w:rsidRPr="00B04DB2" w:rsidRDefault="00B04DB2" w:rsidP="00B04DB2">
      <w:pPr>
        <w:pStyle w:val="2"/>
        <w:ind w:left="709" w:right="685"/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t>2. О Вас</w:t>
      </w:r>
    </w:p>
    <w:tbl>
      <w:tblPr>
        <w:tblW w:w="9071" w:type="dxa"/>
        <w:jc w:val="center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EC5A89" w:rsidRPr="007465D0" w14:paraId="223FC5AC" w14:textId="77777777" w:rsidTr="000E1148">
        <w:trPr>
          <w:trHeight w:val="408"/>
          <w:jc w:val="center"/>
        </w:trPr>
        <w:tc>
          <w:tcPr>
            <w:tcW w:w="9071" w:type="dxa"/>
            <w:shd w:val="clear" w:color="auto" w:fill="FFFFFF"/>
            <w:vAlign w:val="center"/>
          </w:tcPr>
          <w:p w14:paraId="7EFBF054" w14:textId="27B3FD97" w:rsidR="00EC5A89" w:rsidRPr="004A5E79" w:rsidRDefault="00EC5A89" w:rsidP="0005516D">
            <w:pPr>
              <w:pStyle w:val="TableHeader"/>
              <w:jc w:val="left"/>
              <w:rPr>
                <w:sz w:val="20"/>
                <w:szCs w:val="20"/>
              </w:rPr>
            </w:pPr>
            <w:r w:rsidRPr="004A5E79">
              <w:rPr>
                <w:sz w:val="20"/>
                <w:szCs w:val="20"/>
              </w:rPr>
              <w:t xml:space="preserve">2.1. </w:t>
            </w:r>
            <w:r w:rsidRPr="004A5E79">
              <w:rPr>
                <w:color w:val="000000" w:themeColor="text1"/>
                <w:sz w:val="20"/>
                <w:szCs w:val="20"/>
              </w:rPr>
              <w:t>Род деятельности компании (общие сведения о компании, основные направления деятельности, ключевые товары, торговые марки)</w:t>
            </w:r>
          </w:p>
        </w:tc>
      </w:tr>
      <w:tr w:rsidR="00EC5A89" w:rsidRPr="007465D0" w14:paraId="7E6DE43E" w14:textId="77777777" w:rsidTr="000E1148">
        <w:trPr>
          <w:trHeight w:val="1111"/>
          <w:jc w:val="center"/>
        </w:trPr>
        <w:tc>
          <w:tcPr>
            <w:tcW w:w="9071" w:type="dxa"/>
            <w:vAlign w:val="center"/>
          </w:tcPr>
          <w:p w14:paraId="17245F0F" w14:textId="77777777" w:rsidR="00EC5A89" w:rsidRDefault="00EC5A89" w:rsidP="0005516D">
            <w:pPr>
              <w:pStyle w:val="a0"/>
            </w:pPr>
            <w:r>
              <w:t xml:space="preserve"> </w:t>
            </w:r>
          </w:p>
          <w:p w14:paraId="0DCBBBD1" w14:textId="77777777" w:rsidR="00B04DB2" w:rsidRDefault="00B04DB2" w:rsidP="0005516D">
            <w:pPr>
              <w:pStyle w:val="a0"/>
            </w:pPr>
          </w:p>
          <w:p w14:paraId="5948607A" w14:textId="2EDEABB0" w:rsidR="00B04DB2" w:rsidRDefault="00B04DB2" w:rsidP="0005516D">
            <w:pPr>
              <w:pStyle w:val="a0"/>
            </w:pPr>
          </w:p>
          <w:p w14:paraId="2F6D41C6" w14:textId="77777777" w:rsidR="0040614B" w:rsidRDefault="0040614B" w:rsidP="0005516D">
            <w:pPr>
              <w:pStyle w:val="a0"/>
            </w:pPr>
          </w:p>
          <w:p w14:paraId="230E80BF" w14:textId="1C35DC12" w:rsidR="006169BD" w:rsidRPr="007465D0" w:rsidRDefault="006169BD" w:rsidP="0005516D">
            <w:pPr>
              <w:pStyle w:val="a0"/>
            </w:pPr>
          </w:p>
        </w:tc>
      </w:tr>
      <w:tr w:rsidR="00EC5A89" w:rsidRPr="007465D0" w14:paraId="426F3C2D" w14:textId="77777777" w:rsidTr="000E1148">
        <w:trPr>
          <w:trHeight w:val="408"/>
          <w:jc w:val="center"/>
        </w:trPr>
        <w:tc>
          <w:tcPr>
            <w:tcW w:w="9071" w:type="dxa"/>
            <w:vAlign w:val="center"/>
          </w:tcPr>
          <w:p w14:paraId="58DA1BF4" w14:textId="4981B54B" w:rsidR="00EC5A89" w:rsidRPr="004A5E79" w:rsidRDefault="00EC5A89" w:rsidP="004A5E7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A5E79">
              <w:rPr>
                <w:rFonts w:ascii="Arial" w:hAnsi="Arial" w:cs="Arial"/>
                <w:b/>
                <w:sz w:val="20"/>
                <w:szCs w:val="20"/>
              </w:rPr>
              <w:t xml:space="preserve">2.2. </w:t>
            </w:r>
            <w:r w:rsidRPr="004A5E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Опишите целевую аудиторию вашего продукта/услуги</w:t>
            </w:r>
            <w:r w:rsidR="004A5E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4A5E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4A5E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Кто ваши клиенты?</w:t>
            </w:r>
          </w:p>
        </w:tc>
      </w:tr>
      <w:tr w:rsidR="00EC5A89" w:rsidRPr="007465D0" w14:paraId="00C10267" w14:textId="77777777" w:rsidTr="000E1148">
        <w:trPr>
          <w:trHeight w:val="1111"/>
          <w:jc w:val="center"/>
        </w:trPr>
        <w:tc>
          <w:tcPr>
            <w:tcW w:w="9071" w:type="dxa"/>
            <w:shd w:val="clear" w:color="auto" w:fill="FFFFFF"/>
            <w:vAlign w:val="center"/>
          </w:tcPr>
          <w:p w14:paraId="6A093039" w14:textId="77777777" w:rsidR="00EC5A89" w:rsidRDefault="00EC5A89" w:rsidP="0005516D">
            <w:pPr>
              <w:pStyle w:val="a0"/>
            </w:pPr>
          </w:p>
          <w:p w14:paraId="75D38AE5" w14:textId="7BD5D454" w:rsidR="0040614B" w:rsidRDefault="0040614B" w:rsidP="0005516D">
            <w:pPr>
              <w:pStyle w:val="a0"/>
            </w:pPr>
          </w:p>
          <w:p w14:paraId="553FA50F" w14:textId="77777777" w:rsidR="0040614B" w:rsidRDefault="0040614B" w:rsidP="0005516D">
            <w:pPr>
              <w:pStyle w:val="a0"/>
            </w:pPr>
          </w:p>
          <w:p w14:paraId="0BDF8AD8" w14:textId="77777777" w:rsidR="00B04DB2" w:rsidRDefault="00B04DB2" w:rsidP="0005516D">
            <w:pPr>
              <w:pStyle w:val="a0"/>
            </w:pPr>
          </w:p>
          <w:p w14:paraId="225DBA4E" w14:textId="0C148FDB" w:rsidR="006169BD" w:rsidRPr="007465D0" w:rsidRDefault="006169BD" w:rsidP="0005516D">
            <w:pPr>
              <w:pStyle w:val="a0"/>
            </w:pPr>
          </w:p>
        </w:tc>
      </w:tr>
      <w:tr w:rsidR="00EC5A89" w:rsidRPr="007465D0" w14:paraId="19649611" w14:textId="77777777" w:rsidTr="000E1148">
        <w:trPr>
          <w:trHeight w:val="408"/>
          <w:jc w:val="center"/>
        </w:trPr>
        <w:tc>
          <w:tcPr>
            <w:tcW w:w="9071" w:type="dxa"/>
            <w:shd w:val="clear" w:color="auto" w:fill="FFFFFF"/>
          </w:tcPr>
          <w:p w14:paraId="67B15707" w14:textId="6376C72E" w:rsidR="00EC5A89" w:rsidRPr="004A5E79" w:rsidRDefault="004A5E79" w:rsidP="004A5E7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A5E79">
              <w:rPr>
                <w:rFonts w:ascii="Arial" w:hAnsi="Arial" w:cs="Arial"/>
                <w:b/>
                <w:sz w:val="20"/>
                <w:szCs w:val="20"/>
              </w:rPr>
              <w:lastRenderedPageBreak/>
              <w:t>2.3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A5E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5E7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продукта (отличительные признаки, конкурентные преимущества)</w:t>
            </w:r>
          </w:p>
        </w:tc>
      </w:tr>
      <w:tr w:rsidR="004A5E79" w:rsidRPr="007465D0" w14:paraId="4E470A2E" w14:textId="77777777" w:rsidTr="000E1148">
        <w:trPr>
          <w:trHeight w:val="1111"/>
          <w:jc w:val="center"/>
        </w:trPr>
        <w:tc>
          <w:tcPr>
            <w:tcW w:w="9071" w:type="dxa"/>
            <w:shd w:val="clear" w:color="auto" w:fill="FFFFFF"/>
          </w:tcPr>
          <w:p w14:paraId="247ECB23" w14:textId="77777777" w:rsidR="004A5E79" w:rsidRDefault="004A5E79" w:rsidP="00E120C4">
            <w:pPr>
              <w:pStyle w:val="a0"/>
            </w:pPr>
          </w:p>
          <w:p w14:paraId="159974AB" w14:textId="14414BAF" w:rsidR="006169BD" w:rsidRDefault="006169BD" w:rsidP="00E120C4">
            <w:pPr>
              <w:pStyle w:val="a0"/>
            </w:pPr>
          </w:p>
          <w:p w14:paraId="115A3F9C" w14:textId="2F234652" w:rsidR="00B04DB2" w:rsidRDefault="00B04DB2" w:rsidP="00E120C4">
            <w:pPr>
              <w:pStyle w:val="a0"/>
            </w:pPr>
          </w:p>
        </w:tc>
      </w:tr>
      <w:tr w:rsidR="004A5E79" w:rsidRPr="007465D0" w14:paraId="10AF52D9" w14:textId="77777777" w:rsidTr="000E1148">
        <w:trPr>
          <w:trHeight w:val="408"/>
          <w:jc w:val="center"/>
        </w:trPr>
        <w:tc>
          <w:tcPr>
            <w:tcW w:w="9071" w:type="dxa"/>
            <w:shd w:val="clear" w:color="auto" w:fill="FFFFFF"/>
          </w:tcPr>
          <w:p w14:paraId="3D3AB7F0" w14:textId="5EC42CC4" w:rsidR="004A5E79" w:rsidRPr="004A5E79" w:rsidRDefault="004A5E79" w:rsidP="004A5E79">
            <w:pPr>
              <w:pStyle w:val="a0"/>
              <w:tabs>
                <w:tab w:val="left" w:pos="36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A5E79">
              <w:rPr>
                <w:rFonts w:ascii="Arial" w:hAnsi="Arial" w:cs="Arial"/>
                <w:b/>
                <w:sz w:val="20"/>
                <w:szCs w:val="20"/>
              </w:rPr>
              <w:t>2.4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A5E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Какие 3 основных задачи решает ваш продукт/услуга для своих пользователей?</w:t>
            </w:r>
            <w:r w:rsidRPr="004A5E7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4A5E79" w:rsidRPr="007465D0" w14:paraId="244A23C6" w14:textId="77777777" w:rsidTr="000E1148">
        <w:trPr>
          <w:trHeight w:val="1111"/>
          <w:jc w:val="center"/>
        </w:trPr>
        <w:tc>
          <w:tcPr>
            <w:tcW w:w="9071" w:type="dxa"/>
            <w:shd w:val="clear" w:color="auto" w:fill="FFFFFF"/>
          </w:tcPr>
          <w:p w14:paraId="798FC3C0" w14:textId="77777777" w:rsidR="004A5E79" w:rsidRDefault="004A5E79" w:rsidP="00E120C4">
            <w:pPr>
              <w:pStyle w:val="a0"/>
              <w:tabs>
                <w:tab w:val="left" w:pos="3675"/>
              </w:tabs>
            </w:pPr>
          </w:p>
          <w:p w14:paraId="75DB7F07" w14:textId="5B790BE4" w:rsidR="00B04DB2" w:rsidRDefault="00B04DB2" w:rsidP="00E120C4">
            <w:pPr>
              <w:pStyle w:val="a0"/>
              <w:tabs>
                <w:tab w:val="left" w:pos="3675"/>
              </w:tabs>
            </w:pPr>
          </w:p>
          <w:p w14:paraId="4DCA1B45" w14:textId="77777777" w:rsidR="00B04DB2" w:rsidRDefault="00B04DB2" w:rsidP="00E120C4">
            <w:pPr>
              <w:pStyle w:val="a0"/>
              <w:tabs>
                <w:tab w:val="left" w:pos="3675"/>
              </w:tabs>
            </w:pPr>
          </w:p>
          <w:p w14:paraId="7F0CACB2" w14:textId="118DE4A6" w:rsidR="00B04DB2" w:rsidRDefault="00B04DB2" w:rsidP="00E120C4">
            <w:pPr>
              <w:pStyle w:val="a0"/>
              <w:tabs>
                <w:tab w:val="left" w:pos="3675"/>
              </w:tabs>
            </w:pPr>
          </w:p>
        </w:tc>
      </w:tr>
      <w:tr w:rsidR="004A5E79" w:rsidRPr="007465D0" w14:paraId="2088940A" w14:textId="77777777" w:rsidTr="000E1148">
        <w:trPr>
          <w:trHeight w:val="408"/>
          <w:jc w:val="center"/>
        </w:trPr>
        <w:tc>
          <w:tcPr>
            <w:tcW w:w="9071" w:type="dxa"/>
            <w:shd w:val="clear" w:color="auto" w:fill="FFFFFF"/>
          </w:tcPr>
          <w:p w14:paraId="1D2B487D" w14:textId="26F63B1D" w:rsidR="004A5E79" w:rsidRPr="004A5E79" w:rsidRDefault="004A5E79" w:rsidP="004A5E79">
            <w:pPr>
              <w:pStyle w:val="a0"/>
              <w:tabs>
                <w:tab w:val="left" w:pos="36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A5E79">
              <w:rPr>
                <w:rFonts w:ascii="Arial" w:hAnsi="Arial" w:cs="Arial"/>
                <w:b/>
                <w:sz w:val="20"/>
                <w:szCs w:val="20"/>
              </w:rPr>
              <w:t>2.5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A5E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5E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Есть ли у вашего бренда фирменный стиль, брендбук?</w:t>
            </w:r>
          </w:p>
        </w:tc>
      </w:tr>
      <w:tr w:rsidR="004A5E79" w:rsidRPr="007465D0" w14:paraId="660B70B5" w14:textId="77777777" w:rsidTr="000E1148">
        <w:trPr>
          <w:trHeight w:val="1111"/>
          <w:jc w:val="center"/>
        </w:trPr>
        <w:tc>
          <w:tcPr>
            <w:tcW w:w="9071" w:type="dxa"/>
            <w:shd w:val="clear" w:color="auto" w:fill="FFFFFF"/>
          </w:tcPr>
          <w:p w14:paraId="3250AA77" w14:textId="77777777" w:rsidR="004A5E79" w:rsidRDefault="004A5E79" w:rsidP="00E120C4">
            <w:pPr>
              <w:pStyle w:val="a0"/>
              <w:tabs>
                <w:tab w:val="left" w:pos="3675"/>
              </w:tabs>
            </w:pPr>
          </w:p>
          <w:p w14:paraId="67D2D389" w14:textId="77777777" w:rsidR="00B04DB2" w:rsidRDefault="00B04DB2" w:rsidP="00E120C4">
            <w:pPr>
              <w:pStyle w:val="a0"/>
              <w:tabs>
                <w:tab w:val="left" w:pos="3675"/>
              </w:tabs>
            </w:pPr>
          </w:p>
          <w:p w14:paraId="08C76F74" w14:textId="1E47B7C1" w:rsidR="00B04DB2" w:rsidRDefault="00B04DB2" w:rsidP="00E120C4">
            <w:pPr>
              <w:pStyle w:val="a0"/>
              <w:tabs>
                <w:tab w:val="left" w:pos="3675"/>
              </w:tabs>
            </w:pPr>
          </w:p>
        </w:tc>
      </w:tr>
      <w:tr w:rsidR="004A5E79" w:rsidRPr="007465D0" w14:paraId="448D8C96" w14:textId="77777777" w:rsidTr="000E1148">
        <w:trPr>
          <w:trHeight w:val="408"/>
          <w:jc w:val="center"/>
        </w:trPr>
        <w:tc>
          <w:tcPr>
            <w:tcW w:w="9071" w:type="dxa"/>
            <w:shd w:val="clear" w:color="auto" w:fill="FFFFFF"/>
          </w:tcPr>
          <w:p w14:paraId="0A9D0320" w14:textId="4F468E31" w:rsidR="004A5E79" w:rsidRPr="004A5E79" w:rsidRDefault="004A5E79" w:rsidP="004A5E79">
            <w:pPr>
              <w:pStyle w:val="a0"/>
              <w:tabs>
                <w:tab w:val="left" w:pos="36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A5E79">
              <w:rPr>
                <w:rFonts w:ascii="Arial" w:hAnsi="Arial" w:cs="Arial"/>
                <w:b/>
                <w:sz w:val="20"/>
                <w:szCs w:val="20"/>
              </w:rPr>
              <w:t>2.6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A5E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5E79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Перечислите основные компании-конкуренты</w:t>
            </w:r>
          </w:p>
        </w:tc>
      </w:tr>
      <w:tr w:rsidR="004A5E79" w:rsidRPr="007465D0" w14:paraId="41669B6F" w14:textId="77777777" w:rsidTr="000E1148">
        <w:trPr>
          <w:trHeight w:val="1111"/>
          <w:jc w:val="center"/>
        </w:trPr>
        <w:tc>
          <w:tcPr>
            <w:tcW w:w="9071" w:type="dxa"/>
            <w:shd w:val="clear" w:color="auto" w:fill="FFFFFF"/>
          </w:tcPr>
          <w:p w14:paraId="42F4B8E9" w14:textId="77777777" w:rsidR="004A5E79" w:rsidRPr="004A5E79" w:rsidRDefault="004A5E79" w:rsidP="00E120C4">
            <w:pPr>
              <w:pStyle w:val="a0"/>
              <w:tabs>
                <w:tab w:val="left" w:pos="367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4584D3" w14:textId="4B678C00" w:rsidR="00EC5A89" w:rsidRDefault="00EC5A89" w:rsidP="00EC5A89">
      <w:pPr>
        <w:rPr>
          <w:sz w:val="36"/>
          <w:szCs w:val="36"/>
        </w:rPr>
      </w:pPr>
    </w:p>
    <w:p w14:paraId="737176DC" w14:textId="53FD21E7" w:rsidR="004A5E79" w:rsidRPr="007465D0" w:rsidRDefault="0081507B" w:rsidP="00B04DB2">
      <w:pPr>
        <w:pStyle w:val="2"/>
        <w:ind w:left="709" w:right="685"/>
      </w:pPr>
      <w:r>
        <w:t xml:space="preserve"> </w:t>
      </w:r>
      <w:r w:rsidR="004A5E79" w:rsidRPr="007465D0">
        <w:t xml:space="preserve">3. </w:t>
      </w:r>
      <w:r w:rsidR="00B04DB2">
        <w:t>Цели и задачи</w:t>
      </w:r>
    </w:p>
    <w:tbl>
      <w:tblPr>
        <w:tblW w:w="9071" w:type="dxa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4536"/>
      </w:tblGrid>
      <w:tr w:rsidR="004A5E79" w:rsidRPr="007465D0" w14:paraId="77BA91D9" w14:textId="77777777" w:rsidTr="000E1148">
        <w:trPr>
          <w:trHeight w:val="408"/>
          <w:jc w:val="center"/>
        </w:trPr>
        <w:tc>
          <w:tcPr>
            <w:tcW w:w="9071" w:type="dxa"/>
            <w:gridSpan w:val="2"/>
            <w:shd w:val="clear" w:color="auto" w:fill="FFFFFF"/>
          </w:tcPr>
          <w:p w14:paraId="27E783DE" w14:textId="4A63947F" w:rsidR="004A5E79" w:rsidRPr="00E120C4" w:rsidRDefault="00B04DB2" w:rsidP="0005516D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A5E79" w:rsidRPr="00E120C4">
              <w:rPr>
                <w:sz w:val="20"/>
                <w:szCs w:val="20"/>
              </w:rPr>
              <w:t xml:space="preserve">.1. </w:t>
            </w:r>
            <w:r w:rsidR="00E120C4" w:rsidRPr="00E120C4">
              <w:rPr>
                <w:color w:val="000000" w:themeColor="text1"/>
                <w:sz w:val="20"/>
                <w:szCs w:val="20"/>
              </w:rPr>
              <w:t>Цели обращения в агентство</w:t>
            </w:r>
          </w:p>
        </w:tc>
      </w:tr>
      <w:tr w:rsidR="004A5E79" w:rsidRPr="007465D0" w14:paraId="59C699B5" w14:textId="77777777" w:rsidTr="000E1148">
        <w:trPr>
          <w:trHeight w:val="913"/>
          <w:jc w:val="center"/>
        </w:trPr>
        <w:tc>
          <w:tcPr>
            <w:tcW w:w="9071" w:type="dxa"/>
            <w:gridSpan w:val="2"/>
          </w:tcPr>
          <w:p w14:paraId="271B34D5" w14:textId="4B0CF602" w:rsidR="004A5E79" w:rsidRPr="007465D0" w:rsidRDefault="004A5E79" w:rsidP="0005516D">
            <w:pPr>
              <w:pStyle w:val="a0"/>
            </w:pPr>
          </w:p>
        </w:tc>
      </w:tr>
      <w:tr w:rsidR="004A5E79" w:rsidRPr="007465D0" w14:paraId="39B56FB9" w14:textId="77777777" w:rsidTr="000E1148">
        <w:trPr>
          <w:trHeight w:val="408"/>
          <w:jc w:val="center"/>
        </w:trPr>
        <w:tc>
          <w:tcPr>
            <w:tcW w:w="9071" w:type="dxa"/>
            <w:gridSpan w:val="2"/>
            <w:shd w:val="clear" w:color="auto" w:fill="FFFFFF"/>
          </w:tcPr>
          <w:p w14:paraId="2B96227A" w14:textId="099A79C1" w:rsidR="004A5E79" w:rsidRPr="009F3F38" w:rsidRDefault="00B04DB2" w:rsidP="0005516D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A5E79" w:rsidRPr="009F3F38">
              <w:rPr>
                <w:sz w:val="20"/>
                <w:szCs w:val="20"/>
              </w:rPr>
              <w:t xml:space="preserve">.2. </w:t>
            </w:r>
            <w:r w:rsidR="00E120C4" w:rsidRPr="009F3F38">
              <w:rPr>
                <w:color w:val="000000" w:themeColor="text1"/>
                <w:sz w:val="20"/>
                <w:szCs w:val="20"/>
              </w:rPr>
              <w:t>Задачи бизнеса</w:t>
            </w:r>
          </w:p>
        </w:tc>
      </w:tr>
      <w:tr w:rsidR="004A5E79" w:rsidRPr="007465D0" w14:paraId="5E07AEBE" w14:textId="77777777" w:rsidTr="000E1148">
        <w:trPr>
          <w:trHeight w:val="913"/>
          <w:jc w:val="center"/>
        </w:trPr>
        <w:tc>
          <w:tcPr>
            <w:tcW w:w="9071" w:type="dxa"/>
            <w:gridSpan w:val="2"/>
          </w:tcPr>
          <w:p w14:paraId="6018DF60" w14:textId="10266B89" w:rsidR="0040614B" w:rsidRDefault="0040614B" w:rsidP="0005516D">
            <w:pPr>
              <w:pStyle w:val="a0"/>
            </w:pPr>
          </w:p>
          <w:p w14:paraId="0FEBA438" w14:textId="122A1CE7" w:rsidR="004A5E79" w:rsidRPr="007465D0" w:rsidRDefault="004A5E79" w:rsidP="0005516D">
            <w:pPr>
              <w:pStyle w:val="a0"/>
            </w:pPr>
            <w:r w:rsidRPr="007465D0">
              <w:br/>
            </w:r>
          </w:p>
        </w:tc>
      </w:tr>
      <w:tr w:rsidR="004A5E79" w:rsidRPr="007465D0" w14:paraId="407FCCC3" w14:textId="77777777" w:rsidTr="000E1148">
        <w:trPr>
          <w:trHeight w:val="408"/>
          <w:jc w:val="center"/>
        </w:trPr>
        <w:tc>
          <w:tcPr>
            <w:tcW w:w="9071" w:type="dxa"/>
            <w:gridSpan w:val="2"/>
          </w:tcPr>
          <w:p w14:paraId="67C78F6B" w14:textId="04A52915" w:rsidR="004A5E79" w:rsidRPr="009F3F38" w:rsidRDefault="00B04DB2" w:rsidP="0005516D">
            <w:pPr>
              <w:pStyle w:val="a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  <w:r w:rsidR="004A5E79" w:rsidRPr="009F3F38">
              <w:rPr>
                <w:rFonts w:ascii="Arial" w:hAnsi="Arial" w:cs="Arial"/>
                <w:b/>
                <w:sz w:val="20"/>
                <w:szCs w:val="20"/>
              </w:rPr>
              <w:t xml:space="preserve">.3. </w:t>
            </w:r>
            <w:r w:rsidR="00E120C4" w:rsidRPr="009F3F38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Общий бюджет на рекламную кампанию в российских рублях</w:t>
            </w:r>
          </w:p>
          <w:p w14:paraId="6DD5DCAD" w14:textId="77777777" w:rsidR="004A5E79" w:rsidRPr="009F3F38" w:rsidRDefault="004A5E79" w:rsidP="0005516D">
            <w:pPr>
              <w:pStyle w:val="a0"/>
              <w:rPr>
                <w:b/>
              </w:rPr>
            </w:pPr>
          </w:p>
        </w:tc>
      </w:tr>
      <w:tr w:rsidR="004A5E79" w:rsidRPr="007465D0" w14:paraId="4D58A97E" w14:textId="77777777" w:rsidTr="000E1148">
        <w:trPr>
          <w:trHeight w:val="913"/>
          <w:jc w:val="center"/>
        </w:trPr>
        <w:tc>
          <w:tcPr>
            <w:tcW w:w="9071" w:type="dxa"/>
            <w:gridSpan w:val="2"/>
          </w:tcPr>
          <w:p w14:paraId="42019AF7" w14:textId="77777777" w:rsidR="004A5E79" w:rsidRDefault="004A5E79" w:rsidP="0005516D">
            <w:pPr>
              <w:pStyle w:val="a0"/>
            </w:pPr>
          </w:p>
          <w:p w14:paraId="38BB2B7C" w14:textId="13164F76" w:rsidR="0040614B" w:rsidRDefault="0040614B" w:rsidP="0005516D">
            <w:pPr>
              <w:pStyle w:val="a0"/>
            </w:pPr>
          </w:p>
          <w:p w14:paraId="79F559BA" w14:textId="77777777" w:rsidR="0040614B" w:rsidRDefault="0040614B" w:rsidP="0005516D">
            <w:pPr>
              <w:pStyle w:val="a0"/>
            </w:pPr>
          </w:p>
          <w:p w14:paraId="6A0E9AE1" w14:textId="52A2C022" w:rsidR="009F3F38" w:rsidRPr="007465D0" w:rsidRDefault="009F3F38" w:rsidP="0005516D">
            <w:pPr>
              <w:pStyle w:val="a0"/>
            </w:pPr>
          </w:p>
        </w:tc>
      </w:tr>
      <w:tr w:rsidR="004A5E79" w:rsidRPr="007465D0" w14:paraId="7383E50C" w14:textId="77777777" w:rsidTr="000E1148">
        <w:trPr>
          <w:trHeight w:val="408"/>
          <w:jc w:val="center"/>
        </w:trPr>
        <w:tc>
          <w:tcPr>
            <w:tcW w:w="907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D6B2C00" w14:textId="74ECAFA2" w:rsidR="004A5E79" w:rsidRPr="009F3F38" w:rsidRDefault="00B04DB2" w:rsidP="0005516D">
            <w:pPr>
              <w:pStyle w:val="a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A5E79" w:rsidRPr="009F3F38">
              <w:rPr>
                <w:rFonts w:ascii="Arial" w:hAnsi="Arial" w:cs="Arial"/>
                <w:b/>
                <w:sz w:val="20"/>
                <w:szCs w:val="20"/>
              </w:rPr>
              <w:t xml:space="preserve">.4. </w:t>
            </w:r>
            <w:r w:rsidR="00E120C4" w:rsidRPr="009F3F38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География рекламной кампании</w:t>
            </w:r>
          </w:p>
        </w:tc>
      </w:tr>
      <w:tr w:rsidR="0081507B" w:rsidRPr="007465D0" w14:paraId="3503B20C" w14:textId="77777777" w:rsidTr="000E1148">
        <w:trPr>
          <w:trHeight w:val="913"/>
          <w:jc w:val="center"/>
        </w:trPr>
        <w:tc>
          <w:tcPr>
            <w:tcW w:w="907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E921F46" w14:textId="7D850B03" w:rsidR="0081507B" w:rsidRDefault="0081507B" w:rsidP="0005516D">
            <w:pPr>
              <w:pStyle w:val="a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046E2B" w14:textId="77777777" w:rsidR="0040614B" w:rsidRDefault="0040614B" w:rsidP="0005516D">
            <w:pPr>
              <w:pStyle w:val="a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9E5FAF" w14:textId="7C0E3546" w:rsidR="009F3F38" w:rsidRDefault="009F3F38" w:rsidP="0005516D">
            <w:pPr>
              <w:pStyle w:val="a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1EB02C" w14:textId="77777777" w:rsidR="0040614B" w:rsidRDefault="0040614B" w:rsidP="0005516D">
            <w:pPr>
              <w:pStyle w:val="a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E7430B" w14:textId="58C75F43" w:rsidR="009F3F38" w:rsidRPr="00E120C4" w:rsidRDefault="009F3F38" w:rsidP="0005516D">
            <w:pPr>
              <w:pStyle w:val="a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148" w:rsidRPr="007465D0" w14:paraId="0F1DABDD" w14:textId="77777777" w:rsidTr="000E1148">
        <w:trPr>
          <w:trHeight w:val="408"/>
          <w:jc w:val="center"/>
        </w:trPr>
        <w:tc>
          <w:tcPr>
            <w:tcW w:w="907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416DC9" w14:textId="1CAA9725" w:rsidR="000E1148" w:rsidRPr="009F3F38" w:rsidRDefault="00B04DB2" w:rsidP="000E114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E1148" w:rsidRPr="009F3F38">
              <w:rPr>
                <w:rFonts w:ascii="Arial" w:hAnsi="Arial" w:cs="Arial"/>
                <w:b/>
                <w:sz w:val="20"/>
                <w:szCs w:val="20"/>
              </w:rPr>
              <w:t>.5.</w:t>
            </w:r>
            <w:r w:rsidR="000E1148" w:rsidRPr="009F3F3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Инструменты, которые обязательно должны быть в рекламной кампании</w:t>
            </w:r>
            <w:r w:rsidR="000E1148" w:rsidRPr="009F3F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9F3F38" w:rsidRPr="007465D0" w14:paraId="3C79AB42" w14:textId="77777777" w:rsidTr="000E1A03">
        <w:trPr>
          <w:trHeight w:val="913"/>
          <w:jc w:val="center"/>
        </w:trPr>
        <w:tc>
          <w:tcPr>
            <w:tcW w:w="4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3F8B58A" w14:textId="77777777" w:rsidR="009F3F38" w:rsidRPr="00E120C4" w:rsidRDefault="009F3F38" w:rsidP="0005516D">
            <w:pPr>
              <w:pStyle w:val="a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4C88CB3" w14:textId="77777777" w:rsidR="009F3F38" w:rsidRPr="003437E8" w:rsidRDefault="009F3F38" w:rsidP="009F3F3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Tahoma"/>
                <w:color w:val="7F7F7F" w:themeColor="text1" w:themeTint="80"/>
              </w:rPr>
            </w:pPr>
            <w:r w:rsidRPr="003437E8">
              <w:rPr>
                <w:rFonts w:asciiTheme="minorHAnsi" w:hAnsiTheme="minorHAnsi" w:cs="Tahoma"/>
                <w:color w:val="7F7F7F" w:themeColor="text1" w:themeTint="80"/>
              </w:rPr>
              <w:t>контент в социальных сетях</w:t>
            </w:r>
          </w:p>
          <w:p w14:paraId="7CCA9826" w14:textId="77777777" w:rsidR="009F3F38" w:rsidRPr="003437E8" w:rsidRDefault="009F3F38" w:rsidP="009F3F3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Tahoma"/>
                <w:color w:val="7F7F7F" w:themeColor="text1" w:themeTint="80"/>
              </w:rPr>
            </w:pPr>
            <w:r w:rsidRPr="003437E8">
              <w:rPr>
                <w:rFonts w:asciiTheme="minorHAnsi" w:hAnsiTheme="minorHAnsi" w:cs="Tahoma"/>
                <w:color w:val="7F7F7F" w:themeColor="text1" w:themeTint="80"/>
              </w:rPr>
              <w:t>размещение рекламы у блогеров</w:t>
            </w:r>
          </w:p>
          <w:p w14:paraId="033BE3F1" w14:textId="77777777" w:rsidR="009F3F38" w:rsidRPr="003437E8" w:rsidRDefault="009F3F38" w:rsidP="009F3F3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Tahoma"/>
                <w:color w:val="7F7F7F" w:themeColor="text1" w:themeTint="80"/>
              </w:rPr>
            </w:pPr>
            <w:r w:rsidRPr="003437E8">
              <w:rPr>
                <w:rFonts w:asciiTheme="minorHAnsi" w:hAnsiTheme="minorHAnsi" w:cs="Tahoma"/>
                <w:color w:val="7F7F7F" w:themeColor="text1" w:themeTint="80"/>
              </w:rPr>
              <w:t>реклама в социальных сетях</w:t>
            </w:r>
          </w:p>
          <w:p w14:paraId="2BA44B06" w14:textId="77777777" w:rsidR="009F3F38" w:rsidRPr="003437E8" w:rsidRDefault="009F3F38" w:rsidP="009F3F3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Tahoma"/>
                <w:color w:val="7F7F7F" w:themeColor="text1" w:themeTint="80"/>
              </w:rPr>
            </w:pPr>
            <w:r w:rsidRPr="003437E8">
              <w:rPr>
                <w:rFonts w:asciiTheme="minorHAnsi" w:hAnsiTheme="minorHAnsi" w:cs="Tahoma"/>
                <w:color w:val="7F7F7F" w:themeColor="text1" w:themeTint="80"/>
              </w:rPr>
              <w:t>медийная реклама</w:t>
            </w:r>
          </w:p>
          <w:p w14:paraId="58DF010B" w14:textId="77777777" w:rsidR="009F3F38" w:rsidRPr="003437E8" w:rsidRDefault="009F3F38" w:rsidP="009F3F3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Tahoma"/>
                <w:color w:val="7F7F7F" w:themeColor="text1" w:themeTint="80"/>
              </w:rPr>
            </w:pPr>
            <w:r w:rsidRPr="003437E8">
              <w:rPr>
                <w:rFonts w:asciiTheme="minorHAnsi" w:hAnsiTheme="minorHAnsi" w:cs="Tahoma"/>
                <w:color w:val="7F7F7F" w:themeColor="text1" w:themeTint="80"/>
              </w:rPr>
              <w:t>контекстная реклама</w:t>
            </w:r>
          </w:p>
          <w:p w14:paraId="7E37E7FF" w14:textId="77777777" w:rsidR="009F3F38" w:rsidRPr="003437E8" w:rsidRDefault="009F3F38" w:rsidP="009F3F3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Tahoma"/>
                <w:color w:val="7F7F7F" w:themeColor="text1" w:themeTint="80"/>
              </w:rPr>
            </w:pPr>
            <w:r w:rsidRPr="003437E8">
              <w:rPr>
                <w:rFonts w:asciiTheme="minorHAnsi" w:hAnsiTheme="minorHAnsi" w:cs="Tahoma"/>
                <w:color w:val="7F7F7F" w:themeColor="text1" w:themeTint="80"/>
              </w:rPr>
              <w:t>специальный проект</w:t>
            </w:r>
          </w:p>
          <w:p w14:paraId="41CC1C25" w14:textId="77777777" w:rsidR="009F3F38" w:rsidRPr="003437E8" w:rsidRDefault="009F3F38" w:rsidP="009F3F3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Tahoma"/>
                <w:color w:val="7F7F7F" w:themeColor="text1" w:themeTint="80"/>
              </w:rPr>
            </w:pPr>
            <w:r w:rsidRPr="003437E8">
              <w:rPr>
                <w:rFonts w:asciiTheme="minorHAnsi" w:hAnsiTheme="minorHAnsi" w:cs="Tahoma"/>
                <w:color w:val="7F7F7F" w:themeColor="text1" w:themeTint="80"/>
              </w:rPr>
              <w:t xml:space="preserve">поисковое продвижение (SEO) </w:t>
            </w:r>
          </w:p>
          <w:p w14:paraId="4E6090AE" w14:textId="77777777" w:rsidR="009F3F38" w:rsidRPr="003437E8" w:rsidRDefault="009F3F38" w:rsidP="009F3F3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Tahoma"/>
                <w:color w:val="7F7F7F" w:themeColor="text1" w:themeTint="80"/>
              </w:rPr>
            </w:pPr>
            <w:r w:rsidRPr="003437E8">
              <w:rPr>
                <w:rFonts w:asciiTheme="minorHAnsi" w:hAnsiTheme="minorHAnsi" w:cs="Tahoma"/>
                <w:color w:val="7F7F7F" w:themeColor="text1" w:themeTint="80"/>
              </w:rPr>
              <w:t>PR-статьи</w:t>
            </w:r>
          </w:p>
          <w:p w14:paraId="699B49DC" w14:textId="77777777" w:rsidR="009F3F38" w:rsidRPr="003437E8" w:rsidRDefault="009F3F38" w:rsidP="009F3F3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Tahoma"/>
                <w:color w:val="7F7F7F" w:themeColor="text1" w:themeTint="80"/>
              </w:rPr>
            </w:pPr>
            <w:r w:rsidRPr="003437E8">
              <w:rPr>
                <w:rFonts w:asciiTheme="minorHAnsi" w:hAnsiTheme="minorHAnsi" w:cs="Tahoma"/>
                <w:color w:val="7F7F7F" w:themeColor="text1" w:themeTint="80"/>
              </w:rPr>
              <w:t>вирусное видео</w:t>
            </w:r>
          </w:p>
          <w:p w14:paraId="056D7749" w14:textId="77777777" w:rsidR="009F3F38" w:rsidRPr="003437E8" w:rsidRDefault="009F3F38" w:rsidP="009F3F3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Tahoma"/>
                <w:color w:val="7F7F7F" w:themeColor="text1" w:themeTint="80"/>
              </w:rPr>
            </w:pPr>
            <w:r w:rsidRPr="003437E8">
              <w:rPr>
                <w:rFonts w:asciiTheme="minorHAnsi" w:hAnsiTheme="minorHAnsi" w:cs="Tahoma"/>
                <w:color w:val="7F7F7F" w:themeColor="text1" w:themeTint="80"/>
              </w:rPr>
              <w:t>организация оффлайн-мероприятий</w:t>
            </w:r>
          </w:p>
          <w:p w14:paraId="215106AC" w14:textId="0B5416BB" w:rsidR="009F3F38" w:rsidRPr="00E120C4" w:rsidRDefault="009F3F38" w:rsidP="0005516D">
            <w:pPr>
              <w:pStyle w:val="a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148" w:rsidRPr="007465D0" w14:paraId="4D74E755" w14:textId="77777777" w:rsidTr="000E1148">
        <w:trPr>
          <w:trHeight w:val="408"/>
          <w:jc w:val="center"/>
        </w:trPr>
        <w:tc>
          <w:tcPr>
            <w:tcW w:w="907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262562" w14:textId="44FCA0B0" w:rsidR="000E1148" w:rsidRPr="009F3F38" w:rsidRDefault="00B04DB2" w:rsidP="0005516D">
            <w:pPr>
              <w:pStyle w:val="a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E1148" w:rsidRPr="009F3F38">
              <w:rPr>
                <w:rFonts w:ascii="Arial" w:hAnsi="Arial" w:cs="Arial"/>
                <w:b/>
                <w:sz w:val="20"/>
                <w:szCs w:val="20"/>
              </w:rPr>
              <w:t>.6</w:t>
            </w:r>
            <w:r w:rsidR="009F3F38" w:rsidRPr="009F3F3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F3F38" w:rsidRPr="009F3F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Укажите аккаунты в социальных сетях, которые вы считаете образцовыми в своей сфере деятельности (обработка, рубрики, тексты, общий внешний вид)</w:t>
            </w:r>
          </w:p>
        </w:tc>
      </w:tr>
      <w:tr w:rsidR="000E1148" w:rsidRPr="007465D0" w14:paraId="2B3D841A" w14:textId="77777777" w:rsidTr="000E1148">
        <w:trPr>
          <w:trHeight w:val="913"/>
          <w:jc w:val="center"/>
        </w:trPr>
        <w:tc>
          <w:tcPr>
            <w:tcW w:w="907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E96ECA1" w14:textId="5A6E2E10" w:rsidR="000E1148" w:rsidRDefault="000E1148" w:rsidP="0005516D">
            <w:pPr>
              <w:pStyle w:val="a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E9F98C" w14:textId="77777777" w:rsidR="0040614B" w:rsidRDefault="0040614B" w:rsidP="0005516D">
            <w:pPr>
              <w:pStyle w:val="a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51458" w14:textId="77777777" w:rsidR="009F3F38" w:rsidRDefault="009F3F38" w:rsidP="0005516D">
            <w:pPr>
              <w:pStyle w:val="a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35C366" w14:textId="77777777" w:rsidR="009F3F38" w:rsidRDefault="009F3F38" w:rsidP="0005516D">
            <w:pPr>
              <w:pStyle w:val="a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E227A" w14:textId="0D5E1FBD" w:rsidR="009F3F38" w:rsidRPr="00E120C4" w:rsidRDefault="009F3F38" w:rsidP="0005516D">
            <w:pPr>
              <w:pStyle w:val="a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148" w:rsidRPr="007465D0" w14:paraId="56C4E5F8" w14:textId="77777777" w:rsidTr="000E1148">
        <w:trPr>
          <w:trHeight w:val="408"/>
          <w:jc w:val="center"/>
        </w:trPr>
        <w:tc>
          <w:tcPr>
            <w:tcW w:w="907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84267A" w14:textId="55127338" w:rsidR="000E1148" w:rsidRPr="009F3F38" w:rsidRDefault="00B04DB2" w:rsidP="009F3F3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  <w:r w:rsidR="000E1148" w:rsidRPr="009F3F38">
              <w:rPr>
                <w:rFonts w:ascii="Arial" w:hAnsi="Arial" w:cs="Arial"/>
                <w:b/>
                <w:sz w:val="20"/>
                <w:szCs w:val="20"/>
              </w:rPr>
              <w:t>.7</w:t>
            </w:r>
            <w:r w:rsidR="009F3F38" w:rsidRPr="009F3F3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F3F38" w:rsidRPr="009F3F3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Был ли у вас опыт проведения рекламных кампаний продукта в Интернете? Расскажите об этом опыте:</w:t>
            </w:r>
          </w:p>
        </w:tc>
      </w:tr>
      <w:tr w:rsidR="009F3F38" w:rsidRPr="007465D0" w14:paraId="00E658D4" w14:textId="77777777" w:rsidTr="00DC6F27">
        <w:trPr>
          <w:trHeight w:val="913"/>
          <w:jc w:val="center"/>
        </w:trPr>
        <w:tc>
          <w:tcPr>
            <w:tcW w:w="4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9AC086" w14:textId="77777777" w:rsidR="009F3F38" w:rsidRPr="00E120C4" w:rsidRDefault="009F3F38" w:rsidP="0005516D">
            <w:pPr>
              <w:pStyle w:val="a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D8A8C1" w14:textId="77777777" w:rsidR="009F3F38" w:rsidRPr="003437E8" w:rsidRDefault="009F3F38" w:rsidP="009F3F3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Tahoma"/>
                <w:color w:val="7F7F7F" w:themeColor="text1" w:themeTint="80"/>
              </w:rPr>
            </w:pPr>
            <w:r w:rsidRPr="003437E8">
              <w:rPr>
                <w:rFonts w:asciiTheme="minorHAnsi" w:hAnsiTheme="minorHAnsi" w:cs="Tahoma"/>
                <w:color w:val="7F7F7F" w:themeColor="text1" w:themeTint="80"/>
              </w:rPr>
              <w:t>инструменты, которые использовались</w:t>
            </w:r>
          </w:p>
          <w:p w14:paraId="10CE9FF3" w14:textId="77777777" w:rsidR="009F3F38" w:rsidRPr="003437E8" w:rsidRDefault="009F3F38" w:rsidP="009F3F3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Tahoma"/>
                <w:color w:val="7F7F7F" w:themeColor="text1" w:themeTint="80"/>
              </w:rPr>
            </w:pPr>
            <w:r w:rsidRPr="003437E8">
              <w:rPr>
                <w:rFonts w:asciiTheme="minorHAnsi" w:hAnsiTheme="minorHAnsi" w:cs="Tahoma"/>
                <w:color w:val="7F7F7F" w:themeColor="text1" w:themeTint="80"/>
              </w:rPr>
              <w:t>показатели, которые были достигнуты</w:t>
            </w:r>
          </w:p>
          <w:p w14:paraId="61DAEAB8" w14:textId="77777777" w:rsidR="009F3F38" w:rsidRPr="003437E8" w:rsidRDefault="009F3F38" w:rsidP="009F3F3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Tahoma"/>
                <w:color w:val="7F7F7F" w:themeColor="text1" w:themeTint="80"/>
              </w:rPr>
            </w:pPr>
            <w:r w:rsidRPr="003437E8">
              <w:rPr>
                <w:rFonts w:asciiTheme="minorHAnsi" w:hAnsiTheme="minorHAnsi" w:cs="Tahoma"/>
                <w:color w:val="7F7F7F" w:themeColor="text1" w:themeTint="80"/>
              </w:rPr>
              <w:t>что понравилось в работе с исполнителем РК</w:t>
            </w:r>
          </w:p>
          <w:p w14:paraId="5D0F4CA3" w14:textId="77777777" w:rsidR="009F3F38" w:rsidRDefault="009F3F38" w:rsidP="009F3F3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Tahoma"/>
                <w:color w:val="7F7F7F" w:themeColor="text1" w:themeTint="80"/>
              </w:rPr>
            </w:pPr>
            <w:r w:rsidRPr="003437E8">
              <w:rPr>
                <w:rFonts w:asciiTheme="minorHAnsi" w:hAnsiTheme="minorHAnsi" w:cs="Tahoma"/>
                <w:color w:val="7F7F7F" w:themeColor="text1" w:themeTint="80"/>
              </w:rPr>
              <w:t>что не понравилось в работе с исполнителем РК</w:t>
            </w:r>
          </w:p>
          <w:p w14:paraId="41F220EF" w14:textId="5C0C4065" w:rsidR="009F3F38" w:rsidRPr="009F3F38" w:rsidRDefault="009F3F38" w:rsidP="009F3F3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Tahoma"/>
                <w:color w:val="7F7F7F" w:themeColor="text1" w:themeTint="80"/>
              </w:rPr>
            </w:pPr>
            <w:r w:rsidRPr="009F3F38">
              <w:rPr>
                <w:rFonts w:asciiTheme="minorHAnsi" w:hAnsiTheme="minorHAnsi" w:cs="Tahoma"/>
                <w:color w:val="7F7F7F" w:themeColor="text1" w:themeTint="80"/>
              </w:rPr>
              <w:t>инструменты, которые дали наилучший результат (примеры кампаний, которые понравились, с ссылками)</w:t>
            </w:r>
          </w:p>
        </w:tc>
      </w:tr>
      <w:tr w:rsidR="00E120C4" w:rsidRPr="007465D0" w14:paraId="4C0BAAF5" w14:textId="77777777" w:rsidTr="000E1148">
        <w:trPr>
          <w:trHeight w:val="408"/>
          <w:jc w:val="center"/>
        </w:trPr>
        <w:tc>
          <w:tcPr>
            <w:tcW w:w="907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098413D" w14:textId="4F34DB53" w:rsidR="00E120C4" w:rsidRPr="009F3F38" w:rsidRDefault="00B04DB2" w:rsidP="0005516D">
            <w:pPr>
              <w:pStyle w:val="a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E120C4" w:rsidRPr="009F3F38">
              <w:rPr>
                <w:rFonts w:ascii="Arial" w:hAnsi="Arial" w:cs="Arial"/>
                <w:b/>
                <w:color w:val="000000"/>
                <w:sz w:val="20"/>
                <w:szCs w:val="20"/>
              </w:rPr>
              <w:t>.8.Установлен ли на сайте продукта/услуги счётчик веб-аналитики Яндекс Метрика и Google Analytics?</w:t>
            </w:r>
          </w:p>
        </w:tc>
      </w:tr>
      <w:tr w:rsidR="00E120C4" w:rsidRPr="007465D0" w14:paraId="62FDFDF0" w14:textId="77777777" w:rsidTr="000E1148">
        <w:trPr>
          <w:trHeight w:val="913"/>
          <w:jc w:val="center"/>
        </w:trPr>
        <w:tc>
          <w:tcPr>
            <w:tcW w:w="907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1F65A97" w14:textId="0C3C9D7A" w:rsidR="00B04DB2" w:rsidRPr="007465D0" w:rsidRDefault="00B04DB2" w:rsidP="0005516D">
            <w:pPr>
              <w:pStyle w:val="a0"/>
            </w:pPr>
          </w:p>
        </w:tc>
      </w:tr>
    </w:tbl>
    <w:p w14:paraId="14797A5D" w14:textId="3A0C99C9" w:rsidR="00586B78" w:rsidRPr="006169BD" w:rsidRDefault="00586B78" w:rsidP="00586B78">
      <w:pPr>
        <w:jc w:val="center"/>
      </w:pPr>
      <w:r>
        <w:rPr>
          <w:noProof/>
          <w:sz w:val="28"/>
          <w:szCs w:val="28"/>
          <w:lang w:eastAsia="ru-RU"/>
        </w:rPr>
        <w:br/>
      </w:r>
      <w:bookmarkStart w:id="0" w:name="_GoBack"/>
      <w:bookmarkEnd w:id="0"/>
    </w:p>
    <w:p w14:paraId="5E72C160" w14:textId="77777777" w:rsidR="004A5E79" w:rsidRPr="00EC5A89" w:rsidRDefault="004A5E79" w:rsidP="00EC5A89">
      <w:pPr>
        <w:rPr>
          <w:sz w:val="36"/>
          <w:szCs w:val="36"/>
        </w:rPr>
      </w:pPr>
    </w:p>
    <w:sectPr w:rsidR="004A5E79" w:rsidRPr="00EC5A89" w:rsidSect="0040614B">
      <w:headerReference w:type="default" r:id="rId8"/>
      <w:footerReference w:type="default" r:id="rId9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419DD" w14:textId="77777777" w:rsidR="00656049" w:rsidRDefault="00656049" w:rsidP="00B04DB2">
      <w:pPr>
        <w:spacing w:after="0" w:line="240" w:lineRule="auto"/>
      </w:pPr>
      <w:r>
        <w:separator/>
      </w:r>
    </w:p>
  </w:endnote>
  <w:endnote w:type="continuationSeparator" w:id="0">
    <w:p w14:paraId="32AC324B" w14:textId="77777777" w:rsidR="00656049" w:rsidRDefault="00656049" w:rsidP="00B0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/>
        <w:sz w:val="20"/>
        <w:szCs w:val="20"/>
        <w14:textFill>
          <w14:solidFill>
            <w14:srgbClr w14:val="000000">
              <w14:alpha w14:val="12000"/>
            </w14:srgbClr>
          </w14:solidFill>
        </w14:textFill>
      </w:rPr>
      <w:id w:val="-2142484579"/>
      <w:docPartObj>
        <w:docPartGallery w:val="Page Numbers (Bottom of Page)"/>
        <w:docPartUnique/>
      </w:docPartObj>
    </w:sdtPr>
    <w:sdtEndPr>
      <w:rPr>
        <w:i/>
        <w14:textFill>
          <w14:solidFill>
            <w14:srgbClr w14:val="000000">
              <w14:alpha w14:val="25000"/>
            </w14:srgbClr>
          </w14:solidFill>
        </w14:textFill>
      </w:rPr>
    </w:sdtEndPr>
    <w:sdtContent>
      <w:p w14:paraId="592EFF65" w14:textId="4FD3FD95" w:rsidR="006169BD" w:rsidRPr="006169BD" w:rsidRDefault="006169BD" w:rsidP="006169BD">
        <w:pPr>
          <w:pStyle w:val="aa"/>
          <w:jc w:val="center"/>
          <w:rPr>
            <w:color w:val="000000"/>
            <w:sz w:val="20"/>
            <w:szCs w:val="20"/>
            <w14:textFill>
              <w14:solidFill>
                <w14:srgbClr w14:val="000000">
                  <w14:alpha w14:val="12000"/>
                </w14:srgbClr>
              </w14:solidFill>
            </w14:textFill>
          </w:rPr>
        </w:pPr>
      </w:p>
      <w:p w14:paraId="02BC9F7A" w14:textId="773967B9" w:rsidR="006169BD" w:rsidRPr="006169BD" w:rsidRDefault="006169BD">
        <w:pPr>
          <w:pStyle w:val="aa"/>
          <w:jc w:val="right"/>
          <w:rPr>
            <w:i/>
            <w:color w:val="000000"/>
            <w:sz w:val="20"/>
            <w:szCs w:val="20"/>
            <w14:textFill>
              <w14:solidFill>
                <w14:srgbClr w14:val="000000">
                  <w14:alpha w14:val="25000"/>
                </w14:srgbClr>
              </w14:solidFill>
            </w14:textFill>
          </w:rPr>
        </w:pPr>
        <w:r w:rsidRPr="006169BD">
          <w:rPr>
            <w:i/>
            <w:color w:val="000000"/>
            <w:sz w:val="20"/>
            <w:szCs w:val="20"/>
            <w14:textFill>
              <w14:solidFill>
                <w14:srgbClr w14:val="000000">
                  <w14:alpha w14:val="25000"/>
                </w14:srgbClr>
              </w14:solidFill>
            </w14:textFill>
          </w:rPr>
          <w:t xml:space="preserve">Страница </w:t>
        </w:r>
        <w:r w:rsidRPr="006169BD">
          <w:rPr>
            <w:i/>
            <w:color w:val="000000"/>
            <w:sz w:val="20"/>
            <w:szCs w:val="20"/>
            <w14:textFill>
              <w14:solidFill>
                <w14:srgbClr w14:val="000000">
                  <w14:alpha w14:val="25000"/>
                </w14:srgbClr>
              </w14:solidFill>
            </w14:textFill>
          </w:rPr>
          <w:fldChar w:fldCharType="begin"/>
        </w:r>
        <w:r w:rsidRPr="006169BD">
          <w:rPr>
            <w:i/>
            <w:color w:val="000000"/>
            <w:sz w:val="20"/>
            <w:szCs w:val="20"/>
            <w14:textFill>
              <w14:solidFill>
                <w14:srgbClr w14:val="000000">
                  <w14:alpha w14:val="25000"/>
                </w14:srgbClr>
              </w14:solidFill>
            </w14:textFill>
          </w:rPr>
          <w:instrText>PAGE   \* MERGEFORMAT</w:instrText>
        </w:r>
        <w:r w:rsidRPr="006169BD">
          <w:rPr>
            <w:i/>
            <w:color w:val="000000"/>
            <w:sz w:val="20"/>
            <w:szCs w:val="20"/>
            <w14:textFill>
              <w14:solidFill>
                <w14:srgbClr w14:val="000000">
                  <w14:alpha w14:val="25000"/>
                </w14:srgbClr>
              </w14:solidFill>
            </w14:textFill>
          </w:rPr>
          <w:fldChar w:fldCharType="separate"/>
        </w:r>
        <w:r w:rsidR="0040614B">
          <w:rPr>
            <w:i/>
            <w:noProof/>
            <w:color w:val="000000"/>
            <w:sz w:val="20"/>
            <w:szCs w:val="20"/>
            <w14:textFill>
              <w14:solidFill>
                <w14:srgbClr w14:val="000000">
                  <w14:alpha w14:val="25000"/>
                </w14:srgbClr>
              </w14:solidFill>
            </w14:textFill>
          </w:rPr>
          <w:t>1</w:t>
        </w:r>
        <w:r w:rsidRPr="006169BD">
          <w:rPr>
            <w:i/>
            <w:color w:val="000000"/>
            <w:sz w:val="20"/>
            <w:szCs w:val="20"/>
            <w14:textFill>
              <w14:solidFill>
                <w14:srgbClr w14:val="000000">
                  <w14:alpha w14:val="25000"/>
                </w14:srgbClr>
              </w14:solidFill>
            </w14:textFill>
          </w:rPr>
          <w:fldChar w:fldCharType="end"/>
        </w:r>
        <w:r w:rsidRPr="006169BD">
          <w:rPr>
            <w:i/>
            <w:color w:val="000000"/>
            <w:sz w:val="20"/>
            <w:szCs w:val="20"/>
            <w14:textFill>
              <w14:solidFill>
                <w14:srgbClr w14:val="000000">
                  <w14:alpha w14:val="25000"/>
                </w14:srgbClr>
              </w14:solidFill>
            </w14:textFill>
          </w:rPr>
          <w:t xml:space="preserve"> </w:t>
        </w:r>
      </w:p>
    </w:sdtContent>
  </w:sdt>
  <w:p w14:paraId="5B369EFC" w14:textId="37885660" w:rsidR="006169BD" w:rsidRPr="0040614B" w:rsidRDefault="0040614B">
    <w:pPr>
      <w:pStyle w:val="aa"/>
      <w:rPr>
        <w:sz w:val="20"/>
        <w:szCs w:val="20"/>
      </w:rPr>
    </w:pPr>
    <w:hyperlink r:id="rId1" w:history="1">
      <w:r w:rsidRPr="0040614B">
        <w:rPr>
          <w:rStyle w:val="a6"/>
          <w:rFonts w:ascii="Arial" w:hAnsi="Arial" w:cs="Arial"/>
          <w:color w:val="auto"/>
          <w:sz w:val="20"/>
          <w:szCs w:val="20"/>
          <w:u w:val="none"/>
        </w:rPr>
        <w:t>mStudio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968FD" w14:textId="77777777" w:rsidR="00656049" w:rsidRDefault="00656049" w:rsidP="00B04DB2">
      <w:pPr>
        <w:spacing w:after="0" w:line="240" w:lineRule="auto"/>
      </w:pPr>
      <w:r>
        <w:separator/>
      </w:r>
    </w:p>
  </w:footnote>
  <w:footnote w:type="continuationSeparator" w:id="0">
    <w:p w14:paraId="230A72AC" w14:textId="77777777" w:rsidR="00656049" w:rsidRDefault="00656049" w:rsidP="00B0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DDC8A" w14:textId="46E76859" w:rsidR="0040614B" w:rsidRDefault="0040614B" w:rsidP="0040614B">
    <w:pPr>
      <w:pStyle w:val="a8"/>
      <w:tabs>
        <w:tab w:val="clear" w:pos="9355"/>
        <w:tab w:val="right" w:pos="11186"/>
      </w:tabs>
      <w:ind w:left="-709" w:right="-720"/>
    </w:pPr>
    <w:r>
      <w:rPr>
        <w:noProof/>
      </w:rPr>
      <w:drawing>
        <wp:inline distT="0" distB="0" distL="0" distR="0" wp14:anchorId="691FD160" wp14:editId="0C744904">
          <wp:extent cx="7543165" cy="2349795"/>
          <wp:effectExtent l="0" t="0" r="635" b="0"/>
          <wp:docPr id="456" name="Рисунок 456" descr="C:\Users\dechi\Desktop\facebook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6" descr="C:\Users\dechi\Desktop\facebook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165" cy="2398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E180A1" w14:textId="77777777" w:rsidR="0040614B" w:rsidRDefault="004061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00AF"/>
    <w:multiLevelType w:val="hybridMultilevel"/>
    <w:tmpl w:val="34A4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D1533"/>
    <w:multiLevelType w:val="hybridMultilevel"/>
    <w:tmpl w:val="D10C39B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F5639"/>
    <w:multiLevelType w:val="hybridMultilevel"/>
    <w:tmpl w:val="D6E6E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31B08"/>
    <w:multiLevelType w:val="hybridMultilevel"/>
    <w:tmpl w:val="4942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25402"/>
    <w:multiLevelType w:val="hybridMultilevel"/>
    <w:tmpl w:val="9F04F20A"/>
    <w:lvl w:ilvl="0" w:tplc="82E2B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672937"/>
    <w:multiLevelType w:val="hybridMultilevel"/>
    <w:tmpl w:val="F90AA502"/>
    <w:lvl w:ilvl="0" w:tplc="AB929A5C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049AD"/>
    <w:multiLevelType w:val="hybridMultilevel"/>
    <w:tmpl w:val="A0823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449A4"/>
    <w:multiLevelType w:val="hybridMultilevel"/>
    <w:tmpl w:val="BD96C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D7B1A"/>
    <w:multiLevelType w:val="hybridMultilevel"/>
    <w:tmpl w:val="1682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18"/>
    <w:rsid w:val="000A1A49"/>
    <w:rsid w:val="000E1148"/>
    <w:rsid w:val="00162EF0"/>
    <w:rsid w:val="001E547C"/>
    <w:rsid w:val="00227F20"/>
    <w:rsid w:val="00251F01"/>
    <w:rsid w:val="00285588"/>
    <w:rsid w:val="002B687F"/>
    <w:rsid w:val="00337218"/>
    <w:rsid w:val="003437E8"/>
    <w:rsid w:val="00357BCE"/>
    <w:rsid w:val="003B297A"/>
    <w:rsid w:val="0040614B"/>
    <w:rsid w:val="004A5E79"/>
    <w:rsid w:val="00523B78"/>
    <w:rsid w:val="00586B78"/>
    <w:rsid w:val="006169BD"/>
    <w:rsid w:val="00656049"/>
    <w:rsid w:val="006E7DB0"/>
    <w:rsid w:val="00763DA2"/>
    <w:rsid w:val="007A4D1F"/>
    <w:rsid w:val="0081507B"/>
    <w:rsid w:val="00912D42"/>
    <w:rsid w:val="009E15A3"/>
    <w:rsid w:val="009F3F38"/>
    <w:rsid w:val="00A72F10"/>
    <w:rsid w:val="00AE13F0"/>
    <w:rsid w:val="00B04DB2"/>
    <w:rsid w:val="00B2086E"/>
    <w:rsid w:val="00BC303B"/>
    <w:rsid w:val="00C302F4"/>
    <w:rsid w:val="00C35511"/>
    <w:rsid w:val="00C8347E"/>
    <w:rsid w:val="00E120C4"/>
    <w:rsid w:val="00EC5A89"/>
    <w:rsid w:val="00FC4F44"/>
    <w:rsid w:val="124EB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238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4D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EC5A89"/>
    <w:pPr>
      <w:keepNext/>
      <w:keepLines/>
      <w:shd w:val="clear" w:color="auto" w:fill="C0C0C0"/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  <w:outlineLvl w:val="1"/>
    </w:pPr>
    <w:rPr>
      <w:rFonts w:ascii="Arial Black" w:eastAsia="Times New Roman" w:hAnsi="Arial Black" w:cs="Arial Black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4D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3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1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1"/>
    <w:uiPriority w:val="99"/>
    <w:unhideWhenUsed/>
    <w:rsid w:val="00357BCE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rsid w:val="00EC5A89"/>
    <w:rPr>
      <w:rFonts w:ascii="Arial Black" w:eastAsia="Times New Roman" w:hAnsi="Arial Black" w:cs="Arial Black"/>
      <w:sz w:val="20"/>
      <w:szCs w:val="20"/>
      <w:shd w:val="clear" w:color="auto" w:fill="C0C0C0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EC5A89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C5A89"/>
  </w:style>
  <w:style w:type="paragraph" w:customStyle="1" w:styleId="TableHeader">
    <w:name w:val="Table Header"/>
    <w:basedOn w:val="a0"/>
    <w:rsid w:val="00EC5A89"/>
    <w:pPr>
      <w:overflowPunct w:val="0"/>
      <w:autoSpaceDE w:val="0"/>
      <w:autoSpaceDN w:val="0"/>
      <w:adjustRightInd w:val="0"/>
      <w:spacing w:before="120" w:after="60" w:line="240" w:lineRule="auto"/>
      <w:jc w:val="center"/>
      <w:textAlignment w:val="baseline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4D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B04D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B04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04DB2"/>
  </w:style>
  <w:style w:type="paragraph" w:styleId="aa">
    <w:name w:val="footer"/>
    <w:basedOn w:val="a"/>
    <w:link w:val="ab"/>
    <w:uiPriority w:val="99"/>
    <w:unhideWhenUsed/>
    <w:rsid w:val="00B04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04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ehed.p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02"/>
    <w:rsid w:val="00123CD8"/>
    <w:rsid w:val="004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39FA6276D04BF1AF31020ECF9F2F7B">
    <w:name w:val="1939FA6276D04BF1AF31020ECF9F2F7B"/>
    <w:rsid w:val="004F7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47C0F-DEB1-49CF-A0C0-5D119BEE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Litfullov</dc:creator>
  <cp:keywords/>
  <dc:description/>
  <cp:lastModifiedBy>dechi</cp:lastModifiedBy>
  <cp:revision>2</cp:revision>
  <dcterms:created xsi:type="dcterms:W3CDTF">2018-11-06T19:19:00Z</dcterms:created>
  <dcterms:modified xsi:type="dcterms:W3CDTF">2018-11-06T19:19:00Z</dcterms:modified>
</cp:coreProperties>
</file>